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slope of the tangent line to the graph of the function below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6.5pt;width:62.2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27" type="#_x0000_t75" style="height:16.5pt;width:30.75pt">
                  <v:imagedata r:id="rId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slope of the tangent line to the graph of the function below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28" type="#_x0000_t75" style="height:19.5pt;width:1in">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29" type="#_x0000_t75" style="height:16.5pt;width:41.25pt">
                  <v:imagedata r:id="rId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slope of the tangent line to the graph of the function below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30" type="#_x0000_t75" style="height:19.5pt;width:78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1" type="#_x0000_t75" style="height:16.5pt;width:30.75pt">
                  <v:imagedata r:id="rId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limit definition to find the slope of the tangent line to the graph of </w:t>
            </w:r>
            <w:r>
              <w:rPr>
                <w:rStyle w:val="DefaultParagraphFont"/>
                <w:rFonts w:ascii="Times New Roman" w:eastAsia="Times New Roman" w:hAnsi="Times New Roman" w:cs="Times New Roman"/>
                <w:b w:val="0"/>
                <w:bCs w:val="0"/>
                <w:i w:val="0"/>
                <w:iCs w:val="0"/>
                <w:smallCaps w:val="0"/>
                <w:color w:val="000000"/>
                <w:position w:val="-12"/>
                <w:sz w:val="22"/>
                <w:szCs w:val="22"/>
                <w:bdr w:val="nil"/>
                <w:rtl w:val="0"/>
              </w:rPr>
              <w:pict>
                <v:shape id="_x0000_i1032" type="#_x0000_t75" style="height:22.5pt;width:80.2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3" type="#_x0000_t75" style="height:16.5pt;width:25.5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4"/>
                      <w:sz w:val="22"/>
                      <w:szCs w:val="22"/>
                      <w:bdr w:val="nil"/>
                      <w:rtl w:val="0"/>
                    </w:rPr>
                    <w:pict>
                      <v:shape id="_x0000_i1034" type="#_x0000_t75" style="height:24.75pt;width:5.25pt">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4"/>
                      <w:sz w:val="22"/>
                      <w:szCs w:val="22"/>
                      <w:bdr w:val="nil"/>
                      <w:rtl w:val="0"/>
                    </w:rPr>
                    <w:pict>
                      <v:shape id="_x0000_i1035" type="#_x0000_t75" style="height:24.75pt;width:11.25pt">
                        <v:imagedata r:id="rId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4"/>
                      <w:sz w:val="22"/>
                      <w:szCs w:val="22"/>
                      <w:bdr w:val="nil"/>
                      <w:rtl w:val="0"/>
                    </w:rPr>
                    <w:pict>
                      <v:shape id="_x0000_i1036" type="#_x0000_t75" style="height:24.75pt;width:5.25pt">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4"/>
                      <w:sz w:val="22"/>
                      <w:szCs w:val="22"/>
                      <w:bdr w:val="nil"/>
                      <w:rtl w:val="0"/>
                    </w:rPr>
                    <w:pict>
                      <v:shape id="_x0000_i1037" type="#_x0000_t75" style="height:24.75pt;width:11.25pt">
                        <v:imagedata r:id="rId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4"/>
                      <w:sz w:val="22"/>
                      <w:szCs w:val="22"/>
                      <w:bdr w:val="nil"/>
                      <w:rtl w:val="0"/>
                    </w:rPr>
                    <w:pict>
                      <v:shape id="_x0000_i1038" type="#_x0000_t75" style="height:24.75pt;width:5.25pt">
                        <v:imagedata r:id="rId1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following function using the limiting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39" type="#_x0000_t75" style="height:19.5pt;width:72.75pt">
                  <v:imagedata r:id="rId1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0" type="#_x0000_t75" style="height:13.5pt;width:27.75pt">
                        <v:imagedata r:id="rId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1" type="#_x0000_t75" style="height:13.5pt;width:27.75pt">
                        <v:imagedata r:id="rId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2" type="#_x0000_t75" style="height:13.5pt;width:12pt">
                        <v:imagedata r:id="rId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following function using the limiting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1"/>
              </w:rPr>
              <w:pict>
                <v:shape id="_x0000_i1043" type="#_x0000_t75" style="height:22.5pt;width:73.5pt">
                  <v:imagedata r:id="rId2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44" type="#_x0000_t75" style="height:31.5pt;width:90pt">
                        <v:imagedata r:id="rId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45" type="#_x0000_t75" style="height:31.5pt;width:101.25pt">
                        <v:imagedata r:id="rId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46" type="#_x0000_t75" style="height:31.5pt;width:100.5pt">
                        <v:imagedata r:id="rId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47" type="#_x0000_t75" style="height:31.5pt;width:95.25pt">
                        <v:imagedata r:id="rId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B or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following function using the limiting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48" type="#_x0000_t75" style="height:31.5pt;width:69pt">
                  <v:imagedata r:id="rId2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49" type="#_x0000_t75" style="height:31.5pt;width:84pt">
                        <v:imagedata r:id="rId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50" type="#_x0000_t75" style="height:31.5pt;width:95.25pt">
                        <v:imagedata r:id="rId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51" type="#_x0000_t75" style="height:31.5pt;width:90.75pt">
                        <v:imagedata r:id="rId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52" type="#_x0000_t75" style="height:31.5pt;width:95.25pt">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that is tangent to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parallel to the given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3" type="#_x0000_t75" style="height:19.5pt;width:51pt">
                  <v:imagedata r:id="rId3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4" type="#_x0000_t75" style="height:13.5pt;width:70.5pt">
                  <v:imagedata r:id="rId3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5" type="#_x0000_t75" style="height:13.5pt;width:57.75pt">
                        <v:imagedata r:id="rId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6" type="#_x0000_t75" style="height:13.5pt;width:61.5pt">
                        <v:imagedata r:id="rId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7" type="#_x0000_t75" style="height:13.5pt;width:66.75pt">
                        <v:imagedata r:id="rId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8" type="#_x0000_t75" style="height:13.5pt;width:63pt">
                        <v:imagedata r:id="rId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that is tangent to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parallel to the given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9" type="#_x0000_t75" style="height:19.5pt;width:51pt">
                  <v:imagedata r:id="rId3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60" type="#_x0000_t75" style="height:13.5pt;width:75.75pt">
                  <v:imagedata r:id="rId3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61" type="#_x0000_t75" style="height:13.5pt;width:75pt">
                        <v:imagedata r:id="rId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62" type="#_x0000_t75" style="height:13.5pt;width:69pt">
                        <v:imagedata r:id="rId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63" type="#_x0000_t75" style="height:13.5pt;width:78.75pt">
                        <v:imagedata r:id="rId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64" type="#_x0000_t75" style="height:13.5pt;width:72.75pt">
                        <v:imagedata r:id="rId4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​Identify a function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that has the given characteristics and then sketch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
              </w:rPr>
              <w:pict>
                <v:shape id="_x0000_i1065" type="#_x0000_t75" style="height:16.5pt;width:40.5pt">
                  <v:imagedata r:id="rId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6" type="#_x0000_t75" style="height:16.5pt;width:49.5pt">
                  <v:imagedata r:id="rId4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67" type="#_x0000_t75" style="height:13.5pt;width:71.25pt">
                  <v:imagedata r:id="rId4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322"/>
              <w:gridCol w:w="153"/>
              <w:gridCol w:w="4000"/>
              <w:gridCol w:w="165"/>
              <w:gridCol w:w="4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8" type="#_x0000_t75" style="height:16.5pt;width:69pt">
                        <v:imagedata r:id="rId4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69" type="#_x0000_t75" style="height:180pt;width:180pt">
                        <v:imagedata r:id="rId4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0" type="#_x0000_t75" style="height:16.5pt;width:63.75pt">
                        <v:imagedata r:id="rId4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71" type="#_x0000_t75" style="height:180pt;width:180pt">
                        <v:imagedata r:id="rId4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2" type="#_x0000_t75" style="height:16.5pt;width:69pt">
                        <v:imagedata r:id="rId5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73" type="#_x0000_t75" style="height:180pt;width:180pt">
                        <v:imagedata r:id="rId5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4" type="#_x0000_t75" style="height:16.5pt;width:63.75pt">
                        <v:imagedata r:id="rId5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75" type="#_x0000_t75" style="height:180pt;width:180pt">
                        <v:imagedata r:id="rId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6" type="#_x0000_t75" style="height:16.5pt;width:55.5pt">
                        <v:imagedata r:id="rId5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77" type="#_x0000_t75" style="height:180pt;width:180pt">
                        <v:imagedata r:id="rId55"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78" type="#_x0000_t75" style="height:19.5pt;width:45pt">
                  <v:imagedata r:id="rId5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79" type="#_x0000_t75" style="height:19.5pt;width:54pt">
                        <v:imagedata r:id="rId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0" type="#_x0000_t75" style="height:19.5pt;width:54pt">
                        <v:imagedata r:id="rId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1" type="#_x0000_t75" style="height:19.5pt;width:54pt">
                        <v:imagedata r:id="rId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2" type="#_x0000_t75" style="height:19.5pt;width:54pt">
                        <v:imagedata r:id="rId6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3" type="#_x0000_t75" style="height:19.5pt;width:98.25pt">
                  <v:imagedata r:id="rId6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4" type="#_x0000_t75" style="height:19.5pt;width:86.25pt">
                        <v:imagedata r:id="rId6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5" type="#_x0000_t75" style="height:19.5pt;width:86.25pt">
                        <v:imagedata r:id="rId6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6" type="#_x0000_t75" style="height:19.5pt;width:86.25pt">
                        <v:imagedata r:id="rId6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7" type="#_x0000_t75" style="height:19.5pt;width:102pt">
                        <v:imagedata r:id="rId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the function given, find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88" type="#_x0000_t75" style="height:16.5pt;width:24.75pt">
                  <v:imagedata r:id="rId6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9" type="#_x0000_t75" style="height:19.5pt;width:85.5pt">
                  <v:imagedata r:id="rId6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0" type="#_x0000_t75" style="height:19.5pt;width:28.5pt">
                        <v:imagedata r:id="rId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1" type="#_x0000_t75" style="height:19.5pt;width:33.75pt">
                        <v:imagedata r:id="rId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2" type="#_x0000_t75" style="height:19.5pt;width:33.75pt">
                        <v:imagedata r:id="rId7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3" type="#_x0000_t75" style="height:19.5pt;width:39.75pt">
                        <v:imagedata r:id="rId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4" type="#_x0000_t75" style="height:19.5pt;width:51.75pt">
                        <v:imagedata r:id="rId7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5" type="#_x0000_t75" style="height:19.5pt;width:161.25pt">
                  <v:imagedata r:id="rId7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6" type="#_x0000_t75" style="height:19.5pt;width:119.25pt">
                        <v:imagedata r:id="rId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7" type="#_x0000_t75" style="height:19.5pt;width:125.25pt">
                        <v:imagedata r:id="rId7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8" type="#_x0000_t75" style="height:19.5pt;width:103.5pt">
                        <v:imagedata r:id="rId7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9" type="#_x0000_t75" style="height:19.5pt;width:119.25pt">
                        <v:imagedata r:id="rId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0" type="#_x0000_t75" style="height:19.5pt;width:125.25pt">
                        <v:imagedata r:id="rId7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derivative of the function </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1" type="#_x0000_t75" style="height:40.5pt;width:49.5pt">
                  <v:imagedata r:id="rId7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2" type="#_x0000_t75" style="height:40.5pt;width:69.75pt">
                        <v:imagedata r:id="rId8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3" type="#_x0000_t75" style="height:40.5pt;width:77.25pt">
                        <v:imagedata r:id="rId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4" type="#_x0000_t75" style="height:40.5pt;width:66pt">
                        <v:imagedata r:id="rId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5" type="#_x0000_t75" style="height:40.5pt;width:81pt">
                        <v:imagedata r:id="rId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6" type="#_x0000_t75" style="height:40.5pt;width:72.75pt">
                        <v:imagedata r:id="rId8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derivative of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7" type="#_x0000_t75" style="height:19.5pt;width:72.75pt">
                  <v:imagedata r:id="rId8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8" type="#_x0000_t75" style="height:31.5pt;width:53.25pt">
                        <v:imagedata r:id="rId8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9" type="#_x0000_t75" style="height:31.5pt;width:64.5pt">
                        <v:imagedata r:id="rId8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0" type="#_x0000_t75" style="height:31.5pt;width:81.75pt">
                        <v:imagedata r:id="rId8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1" type="#_x0000_t75" style="height:31.5pt;width:70.5pt">
                        <v:imagedata r:id="rId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2" type="#_x0000_t75" style="height:19.5pt;width:58.5pt">
                        <v:imagedata r:id="rId9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3" type="#_x0000_t75" style="height:31.5pt;width:52.5pt">
                  <v:imagedata r:id="rId9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4" type="#_x0000_t75" style="height:31.5pt;width:66.75pt">
                        <v:imagedata r:id="rId9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5" type="#_x0000_t75" style="height:31.5pt;width:66.75pt">
                        <v:imagedata r:id="rId9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6" type="#_x0000_t75" style="height:31.5pt;width:66.75pt">
                        <v:imagedata r:id="rId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7" type="#_x0000_t75" style="height:31.5pt;width:66.75pt">
                        <v:imagedata r:id="rId9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the given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8" type="#_x0000_t75" style="height:31.5pt;width:44.25pt">
                  <v:imagedata r:id="rId9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9" type="#_x0000_t75" style="height:31.5pt;width:28.5pt">
                        <v:imagedata r:id="rId9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20" type="#_x0000_t75" style="height:31.5pt;width:27.75pt">
                        <v:imagedata r:id="rId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21" type="#_x0000_t75" style="height:31.5pt;width:28.5pt">
                        <v:imagedata r:id="rId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22" type="#_x0000_t75" style="height:31.5pt;width:27.75pt">
                        <v:imagedata r:id="rId1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23" type="#_x0000_t75" style="height:31.5pt;width:27.75pt">
                        <v:imagedata r:id="rId10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the given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
              </w:rPr>
              <w:pict>
                <v:shape id="_x0000_i1124" type="#_x0000_t75" style="height:31.5pt;width:51.75pt">
                  <v:imagedata r:id="rId10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5" type="#_x0000_t75" style="height:31.5pt;width:31.5pt">
                        <v:imagedata r:id="rId10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6" type="#_x0000_t75" style="height:31.5pt;width:41.2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7" type="#_x0000_t75" style="height:31.5pt;width:41.25pt">
                        <v:imagedata r:id="rId10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8" type="#_x0000_t75" style="height:31.5pt;width:31.5pt">
                        <v:imagedata r:id="rId10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9" type="#_x0000_t75" style="height:31.5pt;width:41.25pt">
                        <v:imagedata r:id="rId10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3/31/2017 9:15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point(s), (if any), at which the graph of the function has a horizontal tangent.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30" type="#_x0000_t75" style="height:19.5pt;width:95.25pt">
                  <v:imagedata r:id="rId10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and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and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points at which the graph has a horizontal tangent.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graph shows the number of visitors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 national park in hundreds of thousands during a one-year period, where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1" type="#_x0000_t75" style="height:13.5pt;width:22.5pt">
                  <v:imagedata r:id="rId10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January. Estimate the rate of change of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over the interval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32" type="#_x0000_t75" style="height:16.5pt;width:27pt">
                  <v:imagedata r:id="rId1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the nearest hundred thousand visitors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18"/>
              </w:rPr>
              <w:pict>
                <v:shape id="_x0000_i1133" type="#_x0000_t75" style="height:230.25pt;width:351pt">
                  <v:imagedata r:id="rId11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187.5 hundred thousand visitors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281.25 hundred thousand visitors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hundred thousand visitors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562.5 hundred thousand visitors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1125 hundred thousand visitors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7/14/2017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marginal cost for producing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(The cost is measured in dollars.)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
              </w:rPr>
              <w:pict>
                <v:shape id="_x0000_i1134" type="#_x0000_t75" style="height:13.5pt;width:99.75pt">
                  <v:imagedata r:id="rId11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marginal revenue for producing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(The revenue is measured in dollars.)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135" type="#_x0000_t75" style="height:19.5pt;width:75.75pt">
                  <v:imagedata r:id="rId11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6" type="#_x0000_t75" style="height:13.5pt;width:28.5pt">
                        <v:imagedata r:id="rId1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7" type="#_x0000_t75" style="height:13.5pt;width:28.5pt">
                        <v:imagedata r:id="rId11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8" type="#_x0000_t75" style="height:13.5pt;width:44.25pt">
                        <v:imagedata r:id="rId11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9" type="#_x0000_t75" style="height:13.5pt;width:44.25pt">
                        <v:imagedata r:id="rId1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marginal profit for producing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(The profit is measured in dollars.)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140" type="#_x0000_t75" style="height:19.5pt;width:105pt">
                  <v:imagedata r:id="rId11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1" type="#_x0000_t75" style="height:13.5pt;width:45pt">
                        <v:imagedata r:id="rId1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42" type="#_x0000_t75" style="height:13.5pt;width:35.25pt">
                        <v:imagedata r:id="rId1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3" type="#_x0000_t75" style="height:13.5pt;width:45pt">
                        <v:imagedata r:id="rId1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4" type="#_x0000_t75" style="height:13.5pt;width:35.25pt">
                        <v:imagedata r:id="rId1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5" type="#_x0000_t75" style="height:13.5pt;width:45pt">
                        <v:imagedata r:id="rId12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dollars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cost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dollars) of producing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of a product is given by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46" type="#_x0000_t75" style="height:19.5pt;width:82.5pt">
                  <v:imagedata r:id="rId12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Find the additional cost when the production increases from 9 to 10.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4/5/2017 9:41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profit (in dollars) from selling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of calculus textbooks is given by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47" type="#_x0000_t75" style="height:19.5pt;width:129.75pt">
                  <v:imagedata r:id="rId12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Find the additional profit when the sales increase from 146 to 147 units.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profit (in dollars) from selling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of calculus textbooks is given by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48" type="#_x0000_t75" style="height:19.5pt;width:129.75pt">
                  <v:imagedata r:id="rId1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the marginal profit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9" type="#_x0000_t75" style="height:13.5pt;width:36.75pt">
                  <v:imagedata r:id="rId1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population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in thousands) of Japan from 1980 through 2010 can be modeled by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50" type="#_x0000_t75" style="height:19.5pt;width:155.25pt">
                  <v:imagedata r:id="rId1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year, with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1" type="#_x0000_t75" style="height:13.5pt;width:22.5pt">
                  <v:imagedata r:id="rId12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corresponding to 1980. Determine the population growth rate,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52" type="#_x0000_t75" style="height:33pt;width:21pt">
                  <v:imagedata r:id="rId13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53" type="#_x0000_t75" style="height:33pt;width:112.5pt">
                        <v:imagedata r:id="rId1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54" type="#_x0000_t75" style="height:33pt;width:101.25pt">
                        <v:imagedata r:id="rId1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55" type="#_x0000_t75" style="height:33pt;width:112.5pt">
                        <v:imagedata r:id="rId1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56" type="#_x0000_t75" style="height:33pt;width:101.25pt">
                        <v:imagedata r:id="rId1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57" type="#_x0000_t75" style="height:33pt;width:112.5pt">
                        <v:imagedata r:id="rId13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the price of a glass of lemonade at a lemonade stand was $1.75, 400 glasses were sold. When the price was lowered to $1.50, 500 glasses were sold. Assume that the demand function is linear and that the marginal and fixed costs are $0.10 and $25, respectively. Find the profit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a function of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glasses of lemonade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58" type="#_x0000_t75" style="height:19.5pt;width:135.75pt">
                        <v:imagedata r:id="rId1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59" type="#_x0000_t75" style="height:19.5pt;width:124.5pt">
                        <v:imagedata r:id="rId1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60" type="#_x0000_t75" style="height:19.5pt;width:135.75pt">
                        <v:imagedata r:id="rId1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61" type="#_x0000_t75" style="height:19.5pt;width:124.5pt">
                        <v:imagedata r:id="rId1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62" type="#_x0000_t75" style="height:19.5pt;width:124.5pt">
                        <v:imagedata r:id="rId14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a glass of lemonade at a lemonade stand was $1.75, 400 glasses were sold. When the price was lowered to $1.50, 500 glasses were sold. Assume that the demand function is linear and that the marginal and fixed costs are $0.10 and $ 25, respectively. Find the marginal profit when 300 glasses of lemonade are sold and when 700 glasses of lemonade are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3" type="#_x0000_t75" style="height:16.5pt;width:69pt">
                        <v:imagedata r:id="rId14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4" type="#_x0000_t75" style="height:16.5pt;width:80.25pt">
                        <v:imagedata r:id="rId14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5" type="#_x0000_t75" style="height:16.5pt;width:80.25pt">
                        <v:imagedata r:id="rId1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6" type="#_x0000_t75" style="height:16.5pt;width:69pt">
                        <v:imagedata r:id="rId1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7" type="#_x0000_t75" style="height:16.5pt;width:69pt">
                        <v:imagedata r:id="rId14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8" type="#_x0000_t75" style="height:16.5pt;width:69pt">
                        <v:imagedata r:id="rId1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69" type="#_x0000_t75" style="height:16.5pt;width:69pt">
                        <v:imagedata r:id="rId14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70" type="#_x0000_t75" style="height:16.5pt;width:80.25pt">
                        <v:imagedata r:id="rId1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71" type="#_x0000_t75" style="height:16.5pt;width:80.25pt">
                        <v:imagedata r:id="rId14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72" type="#_x0000_t75" style="height:16.5pt;width:80.25pt">
                        <v:imagedata r:id="rId14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product Rule to find the derivative of the function </w:t>
            </w:r>
            <w:r>
              <w:rPr>
                <w:rStyle w:val="DefaultParagraphFont"/>
                <w:rFonts w:ascii="Times New Roman" w:eastAsia="Times New Roman" w:hAnsi="Times New Roman" w:cs="Times New Roman"/>
                <w:b w:val="0"/>
                <w:bCs w:val="0"/>
                <w:i w:val="0"/>
                <w:iCs w:val="0"/>
                <w:smallCaps w:val="0"/>
                <w:color w:val="000000"/>
                <w:position w:val="-12"/>
                <w:sz w:val="22"/>
                <w:szCs w:val="22"/>
                <w:bdr w:val="nil"/>
                <w:rtl w:val="0"/>
              </w:rPr>
              <w:pict>
                <v:shape id="_x0000_i1173" type="#_x0000_t75" style="height:22.5pt;width:75.75pt">
                  <v:imagedata r:id="rId14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74" type="#_x0000_t75" style="height:19.5pt;width:71.25pt">
                        <v:imagedata r:id="rId15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75" type="#_x0000_t75" style="height:19.5pt;width:71.25pt">
                        <v:imagedata r:id="rId15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76" type="#_x0000_t75" style="height:19.5pt;width:65.25pt">
                        <v:imagedata r:id="rId15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77" type="#_x0000_t75" style="height:19.5pt;width:71.25pt">
                        <v:imagedata r:id="rId1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78" type="#_x0000_t75" style="height:19.5pt;width:71.25pt">
                        <v:imagedata r:id="rId15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derivative of the function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179" type="#_x0000_t75" style="height:37.5pt;width:75.75pt">
                  <v:imagedata r:id="rId15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80" type="#_x0000_t75" style="height:19.5pt;width:65.25pt">
                        <v:imagedata r:id="rId15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81" type="#_x0000_t75" style="height:19.5pt;width:65.25pt">
                        <v:imagedata r:id="rId1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82" type="#_x0000_t75" style="height:19.5pt;width:71.25pt">
                        <v:imagedata r:id="rId1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83" type="#_x0000_t75" style="height:19.5pt;width:65.25pt">
                        <v:imagedata r:id="rId1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84" type="#_x0000_t75" style="height:19.5pt;width:71.25pt">
                        <v:imagedata r:id="rId16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derivative of the function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185" type="#_x0000_t75" style="height:37.5pt;width:92.25pt">
                  <v:imagedata r:id="rId16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State which differentiation rule(s) you used to find the derivative.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Product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Quotient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Product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Quotient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6" type="#_x0000_t75" style="height:13.5pt;width:24pt">
                        <v:imagedata r:id="rId16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Product Rule.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point(s), if any, at which the graph of f has a horizontal tangent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6"/>
              </w:rPr>
              <w:pict>
                <v:shape id="_x0000_i1187" type="#_x0000_t75" style="height:37.5pt;width:65.25pt">
                  <v:imagedata r:id="rId16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88" type="#_x0000_t75" style="height:16.5pt;width:25.5pt">
                        <v:imagedata r:id="rId1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89" type="#_x0000_t75" style="height:16.5pt;width:25.5pt">
                        <v:imagedata r:id="rId1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0" type="#_x0000_t75" style="height:16.5pt;width:25.5pt">
                        <v:imagedata r:id="rId16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1" type="#_x0000_t75" style="height:16.5pt;width:25.5pt">
                        <v:imagedata r:id="rId1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2" type="#_x0000_t75" style="height:16.5pt;width:25.5pt">
                        <v:imagedata r:id="rId16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3" type="#_x0000_t75" style="height:16.5pt;width:25.5pt">
                        <v:imagedata r:id="rId1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4" type="#_x0000_t75" style="height:16.5pt;width:25.5pt">
                        <v:imagedata r:id="rId16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5" type="#_x0000_t75" style="height:16.5pt;width:25.5pt">
                        <v:imagedata r:id="rId1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6" type="#_x0000_t75" style="height:16.5pt;width:25.5pt">
                        <v:imagedata r:id="rId1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97" type="#_x0000_t75" style="height:16.5pt;width:25.5pt">
                        <v:imagedata r:id="rId17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population of bacteria is introduced into a culture. The number of bacteria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modeled by </w:t>
            </w:r>
            <w:r>
              <w:rPr>
                <w:rStyle w:val="DefaultParagraphFont"/>
                <w:rFonts w:ascii="Times New Roman" w:eastAsia="Times New Roman" w:hAnsi="Times New Roman" w:cs="Times New Roman"/>
                <w:b w:val="0"/>
                <w:bCs w:val="0"/>
                <w:i w:val="0"/>
                <w:iCs w:val="0"/>
                <w:smallCaps w:val="0"/>
                <w:color w:val="000000"/>
                <w:position w:val="-24"/>
                <w:sz w:val="22"/>
                <w:szCs w:val="22"/>
                <w:bdr w:val="nil"/>
                <w:rtl w:val="0"/>
              </w:rPr>
              <w:pict>
                <v:shape id="_x0000_i1198" type="#_x0000_t75" style="height:34.5pt;width:97.5pt">
                  <v:imagedata r:id="rId17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time (in hours). Find the rate of change of the population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99" type="#_x0000_t75" style="height:13.5pt;width:22.5pt">
                  <v:imagedata r:id="rId17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36.98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​29.15</w:t>
                  </w:r>
                  <w:r>
                    <w:rPr>
                      <w:rStyle w:val="DefaultParagraphFont"/>
                      <w:rFonts w:ascii="Times New Roman" w:eastAsia="Times New Roman" w:hAnsi="Times New Roman" w:cs="Times New Roman"/>
                      <w:b w:val="0"/>
                      <w:bCs w:val="0"/>
                      <w:i w:val="0"/>
                      <w:iCs w:val="0"/>
                      <w:smallCaps w:val="0"/>
                      <w:color w:val="000000"/>
                      <w:sz w:val="22"/>
                      <w:szCs w:val="22"/>
                      <w:bdr w:val="nil"/>
                      <w:rtl w:val="0"/>
                    </w:rPr>
                    <w:t>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33.65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32.75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30.25 bacteria/hr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given information to find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0" type="#_x0000_t75" style="height:16.5pt;width:24.75pt">
                  <v:imagedata r:id="rId1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the function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1" type="#_x0000_t75" style="height:16.5pt;width:80.25pt">
                  <v:imagedata r:id="rId17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
              </w:rPr>
              <w:pict>
                <v:shape id="_x0000_i1202" type="#_x0000_t75" style="height:16.5pt;width:39.75pt">
                  <v:imagedata r:id="rId17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3" type="#_x0000_t75" style="height:16.5pt;width:54pt">
                  <v:imagedata r:id="rId17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4" type="#_x0000_t75" style="height:16.5pt;width:50.25pt">
                  <v:imagedata r:id="rId17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5" type="#_x0000_t75" style="height:16.5pt;width:42pt">
                  <v:imagedata r:id="rId17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6" type="#_x0000_t75" style="height:16.5pt;width:49.5pt">
                        <v:imagedata r:id="rId1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7" type="#_x0000_t75" style="height:16.5pt;width:60pt">
                        <v:imagedata r:id="rId18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8" type="#_x0000_t75" style="height:16.5pt;width:49.5pt">
                        <v:imagedata r:id="rId1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09" type="#_x0000_t75" style="height:16.5pt;width:54.75pt">
                        <v:imagedata r:id="rId1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10" type="#_x0000_t75" style="height:16.5pt;width:49.5pt">
                        <v:imagedata r:id="rId18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tangent line to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1"/>
              </w:rPr>
              <w:pict>
                <v:shape id="_x0000_i1211" type="#_x0000_t75" style="height:22.5pt;width:93.75pt">
                  <v:imagedata r:id="rId18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12" type="#_x0000_t75" style="height:16.5pt;width:25.5pt">
                  <v:imagedata r:id="rId18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13" type="#_x0000_t75" style="height:13.5pt;width:53.25pt">
                        <v:imagedata r:id="rId18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14" type="#_x0000_t75" style="height:13.5pt;width:51pt">
                        <v:imagedata r:id="rId18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15" type="#_x0000_t75" style="height:13.5pt;width:58.5pt">
                        <v:imagedata r:id="rId18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16" type="#_x0000_t75" style="height:13.5pt;width:57pt">
                        <v:imagedata r:id="rId1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17" type="#_x0000_t75" style="height:13.5pt;width:56.25pt">
                        <v:imagedata r:id="rId19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tangent line to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1"/>
              </w:rPr>
              <w:pict>
                <v:shape id="_x0000_i1218" type="#_x0000_t75" style="height:22.5pt;width:100.5pt">
                  <v:imagedata r:id="rId19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219" type="#_x0000_t75" style="height:16.5pt;width:25.5pt">
                  <v:imagedata r:id="rId19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0" type="#_x0000_t75" style="height:13.5pt;width:54.75pt">
                        <v:imagedata r:id="rId19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1" type="#_x0000_t75" style="height:13.5pt;width:48pt">
                        <v:imagedata r:id="rId1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2" type="#_x0000_t75" style="height:13.5pt;width:54.75pt">
                        <v:imagedata r:id="rId19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3" type="#_x0000_t75" style="height:13.5pt;width:58.5pt">
                        <v:imagedata r:id="rId19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4" type="#_x0000_t75" style="height:13.5pt;width:58.5pt">
                        <v:imagedata r:id="rId19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demand function </w:t>
            </w:r>
            <w:r>
              <w:rPr>
                <w:rStyle w:val="DefaultParagraphFont"/>
                <w:rFonts w:ascii="Times New Roman" w:eastAsia="Times New Roman" w:hAnsi="Times New Roman" w:cs="Times New Roman"/>
                <w:b w:val="0"/>
                <w:bCs w:val="0"/>
                <w:i w:val="0"/>
                <w:iCs w:val="0"/>
                <w:smallCaps w:val="0"/>
                <w:color w:val="000000"/>
                <w:position w:val="-24"/>
                <w:sz w:val="22"/>
                <w:szCs w:val="22"/>
                <w:bdr w:val="nil"/>
                <w:rtl w:val="0"/>
              </w:rPr>
              <w:pict>
                <v:shape id="_x0000_i1225" type="#_x0000_t75" style="height:34.5pt;width:99.75pt">
                  <v:imagedata r:id="rId19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find the rate of change in the demand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given price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6" type="#_x0000_t75" style="height:13.5pt;width:41.25pt">
                  <v:imagedata r:id="rId19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units per 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​–0.72 units per 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​0.72 units per 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​0.96 units per 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units per dollar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population of bacteria is introduced into a culture. The number of bacteria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modeled by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27" type="#_x0000_t75" style="height:33pt;width:102pt">
                  <v:imagedata r:id="rId20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time (in hours). Find the rate of change of the population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8" type="#_x0000_t75" style="height:13.5pt;width:22.5pt">
                  <v:imagedata r:id="rId20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21.95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​3.53</w:t>
                  </w:r>
                  <w:r>
                    <w:rPr>
                      <w:rStyle w:val="DefaultParagraphFont"/>
                      <w:rFonts w:ascii="Times New Roman" w:eastAsia="Times New Roman" w:hAnsi="Times New Roman" w:cs="Times New Roman"/>
                      <w:b w:val="0"/>
                      <w:bCs w:val="0"/>
                      <w:i w:val="0"/>
                      <w:iCs w:val="0"/>
                      <w:smallCaps w:val="0"/>
                      <w:color w:val="000000"/>
                      <w:sz w:val="22"/>
                      <w:szCs w:val="22"/>
                      <w:bdr w:val="nil"/>
                      <w:rtl w:val="0"/>
                    </w:rPr>
                    <w:t>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r>
                    <w:rPr>
                      <w:rStyle w:val="DefaultParagraphFont"/>
                      <w:rFonts w:ascii="Times New Roman" w:eastAsia="Times New Roman" w:hAnsi="Times New Roman" w:cs="Times New Roman"/>
                      <w:b w:val="0"/>
                      <w:bCs w:val="0"/>
                      <w:i w:val="0"/>
                      <w:iCs w:val="0"/>
                      <w:smallCaps w:val="0"/>
                      <w:color w:val="000000"/>
                      <w:sz w:val="22"/>
                      <w:szCs w:val="22"/>
                      <w:bdr w:val="nil"/>
                      <w:rtl w:val="0"/>
                    </w:rPr>
                    <w:t>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w:t>
                  </w:r>
                  <w:r>
                    <w:rPr>
                      <w:rStyle w:val="DefaultParagraphFont"/>
                      <w:rFonts w:ascii="Times New Roman" w:eastAsia="Times New Roman" w:hAnsi="Times New Roman" w:cs="Times New Roman"/>
                      <w:b w:val="0"/>
                      <w:bCs w:val="0"/>
                      <w:i w:val="0"/>
                      <w:iCs w:val="0"/>
                      <w:smallCaps w:val="0"/>
                      <w:color w:val="000000"/>
                      <w:sz w:val="22"/>
                      <w:szCs w:val="22"/>
                      <w:bdr w:val="nil"/>
                      <w:rtl w:val="0"/>
                    </w:rPr>
                    <w:t> bacteria/hr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​7.32</w:t>
                  </w:r>
                  <w:r>
                    <w:rPr>
                      <w:rStyle w:val="DefaultParagraphFont"/>
                      <w:rFonts w:ascii="Times New Roman" w:eastAsia="Times New Roman" w:hAnsi="Times New Roman" w:cs="Times New Roman"/>
                      <w:b w:val="0"/>
                      <w:bCs w:val="0"/>
                      <w:i w:val="0"/>
                      <w:iCs w:val="0"/>
                      <w:smallCaps w:val="0"/>
                      <w:color w:val="000000"/>
                      <w:sz w:val="22"/>
                      <w:szCs w:val="22"/>
                      <w:bdr w:val="nil"/>
                      <w:rtl w:val="0"/>
                    </w:rPr>
                    <w:t> bacteria/hr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29" type="#_x0000_t75" style="height:33pt;width:20.25pt">
                  <v:imagedata r:id="rId20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0" type="#_x0000_t75" style="height:33pt;width:20.25pt">
                  <v:imagedata r:id="rId20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1" type="#_x0000_t75" style="height:33pt;width:19.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of the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232" type="#_x0000_t75" style="height:19.5pt;width:31.5pt">
                  <v:imagedata r:id="rId20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33" type="#_x0000_t75" style="height:13.5pt;width:48.75pt">
                  <v:imagedata r:id="rId20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4" type="#_x0000_t75" style="height:33pt;width:45.75pt">
                        <v:imagedata r:id="rId20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5" type="#_x0000_t75" style="height:33pt;width:39pt">
                        <v:imagedata r:id="rId20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6" type="#_x0000_t75" style="height:33pt;width:72.75pt">
                        <v:imagedata r:id="rId20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7" type="#_x0000_t75" style="height:33pt;width:45.75pt">
                        <v:imagedata r:id="rId20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8" type="#_x0000_t75" style="height:33pt;width:39pt">
                        <v:imagedata r:id="rId2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39" type="#_x0000_t75" style="height:33pt;width:72.75pt">
                        <v:imagedata r:id="rId2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0" type="#_x0000_t75" style="height:33pt;width:45.75pt">
                        <v:imagedata r:id="rId2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1" type="#_x0000_t75" style="height:33pt;width:39pt">
                        <v:imagedata r:id="rId20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2" type="#_x0000_t75" style="height:33pt;width:72.75pt">
                        <v:imagedata r:id="rId20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3" type="#_x0000_t75" style="height:33pt;width:45.75pt">
                        <v:imagedata r:id="rId2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4" type="#_x0000_t75" style="height:33pt;width:39pt">
                        <v:imagedata r:id="rId2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5" type="#_x0000_t75" style="height:33pt;width:72.75pt">
                        <v:imagedata r:id="rId20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6" type="#_x0000_t75" style="height:33pt;width:45.75pt">
                        <v:imagedata r:id="rId20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7" type="#_x0000_t75" style="height:33pt;width:39pt">
                        <v:imagedata r:id="rId20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w:t>
                  </w:r>
                  <w:r>
                    <w:rPr>
                      <w:rStyle w:val="DefaultParagraphFont"/>
                      <w:rFonts w:ascii="Times New Roman" w:eastAsia="Times New Roman" w:hAnsi="Times New Roman" w:cs="Times New Roman"/>
                      <w:b w:val="0"/>
                      <w:bCs w:val="0"/>
                      <w:i w:val="0"/>
                      <w:iCs w:val="0"/>
                      <w:smallCaps w:val="0"/>
                      <w:color w:val="000000"/>
                      <w:sz w:val="22"/>
                      <w:szCs w:val="22"/>
                      <w:bdr w:val="nil"/>
                      <w:rtl w:val="0"/>
                    </w:rPr>
                    <w:t>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8" type="#_x0000_t75" style="height:33pt;width:72.75pt">
                        <v:imagedata r:id="rId21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49" type="#_x0000_t75" style="height:33pt;width:19.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250" type="#_x0000_t75" style="height:19.5pt;width:38.25pt">
                  <v:imagedata r:id="rId2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251" type="#_x0000_t75" style="height:19.5pt;width:45.75pt">
                  <v:imagedata r:id="rId2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1"/>
                    </w:rPr>
                    <w:pict>
                      <v:shape id="_x0000_i1252" type="#_x0000_t75" style="height:33pt;width:45pt">
                        <v:imagedata r:id="rId2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1"/>
                    </w:rPr>
                    <w:pict>
                      <v:shape id="_x0000_i1253" type="#_x0000_t75" style="height:33pt;width:51pt">
                        <v:imagedata r:id="rId21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1"/>
                    </w:rPr>
                    <w:pict>
                      <v:shape id="_x0000_i1254" type="#_x0000_t75" style="height:33pt;width:48pt">
                        <v:imagedata r:id="rId21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1"/>
                    </w:rPr>
                    <w:pict>
                      <v:shape id="_x0000_i1255" type="#_x0000_t75" style="height:33pt;width:60.75pt">
                        <v:imagedata r:id="rId2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3/30/2017 7:51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9"/>
              </w:rPr>
              <w:pict>
                <v:shape id="_x0000_i1256" type="#_x0000_t75" style="height:40.5pt;width:77.25pt">
                  <v:imagedata r:id="rId21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57" type="#_x0000_t75" style="height:40.5pt;width:98.25pt">
                        <v:imagedata r:id="rId2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58" type="#_x0000_t75" style="height:40.5pt;width:103.5pt">
                        <v:imagedata r:id="rId22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59" type="#_x0000_t75" style="height:40.5pt;width:98.25pt">
                        <v:imagedata r:id="rId2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0" type="#_x0000_t75" style="height:40.5pt;width:98.25pt">
                        <v:imagedata r:id="rId2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1" type="#_x0000_t75" style="height:40.5pt;width:103.5pt">
                        <v:imagedata r:id="rId22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3/30/2017 7:58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the given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4"/>
              </w:rPr>
              <w:pict>
                <v:shape id="_x0000_i1262" type="#_x0000_t75" style="height:25.5pt;width:71.25pt">
                  <v:imagedata r:id="rId22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3" type="#_x0000_t75" style="height:40.5pt;width:77.25pt">
                        <v:imagedata r:id="rId2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4" type="#_x0000_t75" style="height:40.5pt;width:78pt">
                        <v:imagedata r:id="rId2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5" type="#_x0000_t75" style="height:40.5pt;width:124.5pt">
                        <v:imagedata r:id="rId2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6" type="#_x0000_t75" style="height:40.5pt;width:124.5pt">
                        <v:imagedata r:id="rId2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67" type="#_x0000_t75" style="height:40.5pt;width:134.25pt">
                        <v:imagedata r:id="rId23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3/30/2017 8:00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268" type="#_x0000_t75" style="height:21pt;width:86.25pt">
                  <v:imagedata r:id="rId23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269" type="#_x0000_t75" style="height:21pt;width:131.25pt">
                        <v:imagedata r:id="rId2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270" type="#_x0000_t75" style="height:21pt;width:137.25pt">
                        <v:imagedata r:id="rId2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271" type="#_x0000_t75" style="height:21pt;width:131.25pt">
                        <v:imagedata r:id="rId2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272" type="#_x0000_t75" style="height:21pt;width:131.25pt">
                        <v:imagedata r:id="rId2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273" type="#_x0000_t75" style="height:21pt;width:126pt">
                        <v:imagedata r:id="rId23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given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4"/>
              </w:rPr>
              <w:pict>
                <v:shape id="_x0000_i1274" type="#_x0000_t75" style="height:25.5pt;width:83.25pt">
                  <v:imagedata r:id="rId23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75" type="#_x0000_t75" style="height:40.5pt;width:54.75pt">
                        <v:imagedata r:id="rId2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76" type="#_x0000_t75" style="height:40.5pt;width:54.75pt">
                        <v:imagedata r:id="rId2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77" type="#_x0000_t75" style="height:40.5pt;width:54.75pt">
                        <v:imagedata r:id="rId2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78" type="#_x0000_t75" style="height:40.5pt;width:54.75pt">
                        <v:imagedata r:id="rId2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9"/>
                    </w:rPr>
                    <w:pict>
                      <v:shape id="_x0000_i1279" type="#_x0000_t75" style="height:40.5pt;width:54.75pt">
                        <v:imagedata r:id="rId24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4/5/2017 9:42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1"/>
              </w:rPr>
              <w:pict>
                <v:shape id="_x0000_i1280" type="#_x0000_t75" style="height:22.5pt;width:85.5pt">
                  <v:imagedata r:id="rId24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81" type="#_x0000_t75" style="height:37.5pt;width:108pt">
                        <v:imagedata r:id="rId2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82" type="#_x0000_t75" style="height:37.5pt;width:108pt">
                        <v:imagedata r:id="rId2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83" type="#_x0000_t75" style="height:37.5pt;width:102.75pt">
                        <v:imagedata r:id="rId24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84" type="#_x0000_t75" style="height:37.5pt;width:97.5pt">
                        <v:imagedata r:id="rId2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85" type="#_x0000_t75" style="height:37.5pt;width:92.25pt">
                        <v:imagedata r:id="rId24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8"/>
                <w:sz w:val="22"/>
                <w:szCs w:val="22"/>
                <w:bdr w:val="nil"/>
                <w:rtl w:val="0"/>
              </w:rPr>
              <w:pict>
                <v:shape id="_x0000_i1286" type="#_x0000_t75" style="height:39pt;width:82.5pt">
                  <v:imagedata r:id="rId24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87" type="#_x0000_t75" style="height:40.5pt;width:162.75pt">
                        <v:imagedata r:id="rId25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88" type="#_x0000_t75" style="height:40.5pt;width:149.25pt">
                        <v:imagedata r:id="rId25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89" type="#_x0000_t75" style="height:40.5pt;width:149.25pt">
                        <v:imagedata r:id="rId25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90" type="#_x0000_t75" style="height:40.5pt;width:160.5pt">
                        <v:imagedata r:id="rId2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91" type="#_x0000_t75" style="height:40.5pt;width:149.25pt">
                        <v:imagedata r:id="rId25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deposit $1,000 in an account with an annual interest rate of change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decimal form) compounded monthly. At the end of 4 years, the balance is </w:t>
            </w:r>
            <w:r>
              <w:rPr>
                <w:rStyle w:val="DefaultParagraphFont"/>
                <w:rFonts w:ascii="Times New Roman" w:eastAsia="Times New Roman" w:hAnsi="Times New Roman" w:cs="Times New Roman"/>
                <w:b w:val="0"/>
                <w:bCs w:val="0"/>
                <w:i w:val="0"/>
                <w:iCs w:val="0"/>
                <w:smallCaps w:val="0"/>
                <w:color w:val="000000"/>
                <w:position w:val="-25"/>
                <w:sz w:val="22"/>
                <w:szCs w:val="22"/>
                <w:bdr w:val="nil"/>
                <w:rtl w:val="0"/>
              </w:rPr>
              <w:pict>
                <v:shape id="_x0000_i1292" type="#_x0000_t75" style="height:36pt;width:99.75pt">
                  <v:imagedata r:id="rId25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the rate of change of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respect to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93" type="#_x0000_t75" style="height:15pt;width:46.5pt">
                  <v:imagedata r:id="rId25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$1,375.67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$65,594.67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$114.64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$5,466.22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$5,430.02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4/5/2017 9:42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machine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years after it is purchased is inversely proportional to the square root of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94" type="#_x0000_t75" style="height:13.5pt;width:21pt">
                  <v:imagedata r:id="rId25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initial value of the machine is $10,000. Find the rate of depreciation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95" type="#_x0000_t75" style="height:13.5pt;width:22.5pt">
                  <v:imagedata r:id="rId25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–381.80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​–1,889.82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​447.21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​1,767.77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–763.60​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second derivative of the function.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9"/>
              </w:rPr>
              <w:pict>
                <v:shape id="_x0000_i1296" type="#_x0000_t75" style="height:40.5pt;width:57pt">
                  <v:imagedata r:id="rId25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97" type="#_x0000_t75" style="height:40.5pt;width:81pt">
                        <v:imagedata r:id="rId26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98" type="#_x0000_t75" style="height:40.5pt;width:83.25pt">
                        <v:imagedata r:id="rId26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299" type="#_x0000_t75" style="height:40.5pt;width:88.5pt">
                        <v:imagedata r:id="rId26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300" type="#_x0000_t75" style="height:40.5pt;width:88.5pt">
                        <v:imagedata r:id="rId26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third derivative of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1" type="#_x0000_t75" style="height:19.5pt;width:72.75pt">
                  <v:imagedata r:id="rId2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2" type="#_x0000_t75" style="height:19.5pt;width:50.25pt">
                        <v:imagedata r:id="rId2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3" type="#_x0000_t75" style="height:19.5pt;width:50.25pt">
                        <v:imagedata r:id="rId2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4" type="#_x0000_t75" style="height:19.5pt;width:54.75pt">
                        <v:imagedata r:id="rId2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5" type="#_x0000_t75" style="height:19.5pt;width:50.25pt">
                        <v:imagedata r:id="rId2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6" type="#_x0000_t75" style="height:19.5pt;width:50.25pt">
                        <v:imagedata r:id="rId26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w:t>
            </w:r>
            <w:r>
              <w:rPr>
                <w:rStyle w:val="DefaultParagraphFont"/>
                <w:rFonts w:ascii="Times New Roman" w:eastAsia="Times New Roman" w:hAnsi="Times New Roman" w:cs="Times New Roman"/>
                <w:b w:val="0"/>
                <w:bCs w:val="0"/>
                <w:i w:val="0"/>
                <w:iCs w:val="0"/>
                <w:smallCaps w:val="0"/>
                <w:color w:val="000000"/>
                <w:position w:val="-13"/>
                <w:sz w:val="22"/>
                <w:szCs w:val="22"/>
                <w:bdr w:val="nil"/>
                <w:rtl w:val="0"/>
              </w:rPr>
              <w:pict>
                <v:shape id="_x0000_i1307" type="#_x0000_t75" style="height:24pt;width:32.25pt">
                  <v:imagedata r:id="rId27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w:t>
            </w:r>
            <w:r>
              <w:rPr>
                <w:rStyle w:val="DefaultParagraphFont"/>
                <w:rFonts w:ascii="Times New Roman" w:eastAsia="Times New Roman" w:hAnsi="Times New Roman" w:cs="Times New Roman"/>
                <w:b w:val="0"/>
                <w:bCs w:val="0"/>
                <w:i w:val="0"/>
                <w:iCs w:val="0"/>
                <w:smallCaps w:val="0"/>
                <w:color w:val="000000"/>
                <w:position w:val="-13"/>
                <w:sz w:val="22"/>
                <w:szCs w:val="22"/>
                <w:bdr w:val="nil"/>
                <w:rtl w:val="0"/>
              </w:rPr>
              <w:pict>
                <v:shape id="_x0000_i1308" type="#_x0000_t75" style="height:24pt;width:84.75pt">
                  <v:imagedata r:id="rId27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09" type="#_x0000_t75" style="height:19.5pt;width:39pt">
                        <v:imagedata r:id="rId2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10" type="#_x0000_t75" style="height:19.5pt;width:39pt">
                        <v:imagedata r:id="rId27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11" type="#_x0000_t75" style="height:19.5pt;width:33.75pt">
                        <v:imagedata r:id="rId2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12" type="#_x0000_t75" style="height:19.5pt;width:33.75pt">
                        <v:imagedata r:id="rId27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13" type="#_x0000_t75" style="height:19.5pt;width:39pt">
                        <v:imagedata r:id="rId27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whether the statement is true or false. If it is false, explain why or give an example that shows it is false.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14" type="#_x0000_t75" style="height:16.5pt;width:65.25pt">
                  <v:imagedata r:id="rId27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then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15" type="#_x0000_t75" style="height:16.5pt;width:74.25pt">
                  <v:imagedata r:id="rId27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The product rule is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16" type="#_x0000_t75" style="height:16.5pt;width:177pt">
                        <v:imagedata r:id="rId27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third derivative.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
              </w:rPr>
              <w:pict>
                <v:shape id="_x0000_i1317" type="#_x0000_t75" style="height:31.5pt;width:38.25pt">
                  <v:imagedata r:id="rId28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18" type="#_x0000_t75" style="height:31.5pt;width:33pt">
                        <v:imagedata r:id="rId2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19" type="#_x0000_t75" style="height:31.5pt;width:33pt">
                        <v:imagedata r:id="rId2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20" type="#_x0000_t75" style="height:31.5pt;width:24pt">
                        <v:imagedata r:id="rId2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21" type="#_x0000_t75" style="height:31.5pt;width:36.75pt">
                        <v:imagedata r:id="rId28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3/30/2017 8:18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value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22" type="#_x0000_t75" style="height:16.5pt;width:27pt">
                  <v:imagedata r:id="rId28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23" type="#_x0000_t75" style="height:19.5pt;width:88.5pt">
                  <v:imagedata r:id="rId28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​37,191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​53,170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​37,196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​184,779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indicated derivative.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w:t>
            </w:r>
            <w:r>
              <w:rPr>
                <w:rStyle w:val="DefaultParagraphFont"/>
                <w:rFonts w:ascii="Times New Roman" w:eastAsia="Times New Roman" w:hAnsi="Times New Roman" w:cs="Times New Roman"/>
                <w:b w:val="0"/>
                <w:bCs w:val="0"/>
                <w:i w:val="0"/>
                <w:iCs w:val="0"/>
                <w:smallCaps w:val="0"/>
                <w:color w:val="000000"/>
                <w:position w:val="-13"/>
                <w:sz w:val="22"/>
                <w:szCs w:val="22"/>
                <w:bdr w:val="nil"/>
                <w:rtl w:val="0"/>
              </w:rPr>
              <w:pict>
                <v:shape id="_x0000_i1324" type="#_x0000_t75" style="height:24pt;width:18pt">
                  <v:imagedata r:id="rId28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25" type="#_x0000_t75" style="height:19.5pt;width:63.75pt">
                  <v:imagedata r:id="rId28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26" type="#_x0000_t75" style="height:19.5pt;width:27pt">
                        <v:imagedata r:id="rId2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27" type="#_x0000_t75" style="height:19.5pt;width:27pt">
                        <v:imagedata r:id="rId29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28" type="#_x0000_t75" style="height:19.5pt;width:55.5pt">
                        <v:imagedata r:id="rId29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29" type="#_x0000_t75" style="height:19.5pt;width:64.5pt">
                        <v:imagedata r:id="rId29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30" type="#_x0000_t75" style="height:19.5pt;width:36pt">
                        <v:imagedata r:id="rId29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second derivative for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31" type="#_x0000_t75" style="height:19.5pt;width:126pt">
                  <v:imagedata r:id="rId29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solve the equation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32" type="#_x0000_t75" style="height:16.5pt;width:46.5pt">
                  <v:imagedata r:id="rId29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second derivative for the function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33" type="#_x0000_t75" style="height:31.5pt;width:72.75pt">
                  <v:imagedata r:id="rId29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solve the equation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34" type="#_x0000_t75" style="height:16.5pt;width:46.5pt">
                  <v:imagedata r:id="rId29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35" type="#_x0000_t75" style="height:31.5pt;width:23.25pt">
                        <v:imagedata r:id="rId29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brick becomes dislodged from the Empire State Building (at a height of 1,000 feet) and falls to the sidewalk below. Write the position </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velocity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acceleration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as functions of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36" type="#_x0000_t75" style="height:19.5pt;width:87pt">
                        <v:imagedata r:id="rId29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37" type="#_x0000_t75" style="height:16.5pt;width:56.25pt">
                        <v:imagedata r:id="rId29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38" type="#_x0000_t75" style="height:16.5pt;width:54pt">
                        <v:imagedata r:id="rId3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39" type="#_x0000_t75" style="height:19.5pt;width:98.25pt">
                        <v:imagedata r:id="rId30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0" type="#_x0000_t75" style="height:16.5pt;width:56.25pt">
                        <v:imagedata r:id="rId29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1" type="#_x0000_t75" style="height:16.5pt;width:54pt">
                        <v:imagedata r:id="rId3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42" type="#_x0000_t75" style="height:19.5pt;width:98.25pt">
                        <v:imagedata r:id="rId30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3" type="#_x0000_t75" style="height:16.5pt;width:56.25pt">
                        <v:imagedata r:id="rId29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4" type="#_x0000_t75" style="height:16.5pt;width:54pt">
                        <v:imagedata r:id="rId3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45" type="#_x0000_t75" style="height:19.5pt;width:87pt">
                        <v:imagedata r:id="rId30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6" type="#_x0000_t75" style="height:16.5pt;width:56.25pt">
                        <v:imagedata r:id="rId29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7" type="#_x0000_t75" style="height:16.5pt;width:54pt">
                        <v:imagedata r:id="rId3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48" type="#_x0000_t75" style="height:19.5pt;width:98.25pt">
                        <v:imagedata r:id="rId30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49" type="#_x0000_t75" style="height:16.5pt;width:53.25pt">
                        <v:imagedata r:id="rId3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50" type="#_x0000_t75" style="height:16.5pt;width:54pt">
                        <v:imagedata r:id="rId30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351" type="#_x0000_t75" style="height:16.5pt;width:10.5pt">
                  <v:imagedata r:id="rId30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implicitly for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52" type="#_x0000_t75" style="height:19.5pt;width:57pt">
                  <v:imagedata r:id="rId30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353" type="#_x0000_t75" style="height:37.5pt;width:47.25pt">
                        <v:imagedata r:id="rId30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354" type="#_x0000_t75" style="height:37.5pt;width:47.25pt">
                        <v:imagedata r:id="rId30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355" type="#_x0000_t75" style="height:37.5pt;width:47.25pt">
                        <v:imagedata r:id="rId30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356" type="#_x0000_t75" style="height:37.5pt;width:47.25pt">
                        <v:imagedata r:id="rId31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357" type="#_x0000_t75" style="height:37.5pt;width:47.25pt">
                        <v:imagedata r:id="rId31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58" type="#_x0000_t75" style="height:33pt;width:19.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equation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59" type="#_x0000_t75" style="height:31.5pt;width:61.5pt">
                  <v:imagedata r:id="rId3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60" type="#_x0000_t75" style="height:33pt;width:62.25pt">
                        <v:imagedata r:id="rId3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61" type="#_x0000_t75" style="height:33pt;width:51pt">
                        <v:imagedata r:id="rId3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62" type="#_x0000_t75" style="height:33pt;width:51pt">
                        <v:imagedata r:id="rId3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63" type="#_x0000_t75" style="height:33pt;width:62.25pt">
                        <v:imagedata r:id="rId31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64" type="#_x0000_t75" style="height:33pt;width:38.25pt">
                        <v:imagedata r:id="rId31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slope of the graph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365" type="#_x0000_t75" style="height:19.5pt;width:51.75pt">
                  <v:imagedata r:id="rId3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366" type="#_x0000_t75" style="height:180pt;width:180pt">
                  <v:imagedata r:id="rId31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slope of the graph at the given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367" type="#_x0000_t75" style="height:19.5pt;width:64.5pt">
                  <v:imagedata r:id="rId3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368" type="#_x0000_t75" style="height:180pt;width:180pt">
                  <v:imagedata r:id="rId32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rate of change of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respect to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
              </w:rPr>
              <w:pict>
                <v:shape id="_x0000_i1369" type="#_x0000_t75" style="height:31.5pt;width:110.25pt">
                  <v:imagedata r:id="rId3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370" type="#_x0000_t75" style="height:13.5pt;width:24pt">
                  <v:imagedata r:id="rId32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1" type="#_x0000_t75" style="height:31.5pt;width:111.75pt">
                        <v:imagedata r:id="rId3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2" type="#_x0000_t75" style="height:31.5pt;width:107.25pt">
                        <v:imagedata r:id="rId3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3" type="#_x0000_t75" style="height:31.5pt;width:117.75pt">
                        <v:imagedata r:id="rId3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4" type="#_x0000_t75" style="height:31.5pt;width:112.5pt">
                        <v:imagedata r:id="rId3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5" type="#_x0000_t75" style="height:31.5pt;width:111.75pt">
                        <v:imagedata r:id="rId32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rate of change of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respect to </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
              </w:rPr>
              <w:pict>
                <v:shape id="_x0000_i1376" type="#_x0000_t75" style="height:39pt;width:73.5pt">
                  <v:imagedata r:id="rId32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377" type="#_x0000_t75" style="height:13.5pt;width:51.75pt">
                  <v:imagedata r:id="rId33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8" type="#_x0000_t75" style="height:31.5pt;width:51.75pt">
                        <v:imagedata r:id="rId3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79" type="#_x0000_t75" style="height:31.5pt;width:42pt">
                        <v:imagedata r:id="rId3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80" type="#_x0000_t75" style="height:31.5pt;width:51.75pt">
                        <v:imagedata r:id="rId3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81" type="#_x0000_t75" style="height:31.5pt;width:42pt">
                        <v:imagedata r:id="rId3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82" type="#_x0000_t75" style="height:31.5pt;width:47.25pt">
                        <v:imagedata r:id="rId33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83" type="#_x0000_t75" style="height:33pt;width:19.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implicitly and explicitly(the explicit functions are shown on the graph) and show that the results are equivalent. Use the graph to estimate the slope of the tangent line at the labeled point. Then verify your result analytically by evaluating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84" type="#_x0000_t75" style="height:33pt;width:19.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at the point.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385" type="#_x0000_t75" style="height:19.5pt;width:64.5pt">
                  <v:imagedata r:id="rId33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27"/>
              </w:rPr>
              <w:pict>
                <v:shape id="_x0000_i1386" type="#_x0000_t75" style="height:138.75pt;width:153pt">
                  <v:imagedata r:id="rId33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87" type="#_x0000_t75" style="height:31.5pt;width:50.25pt">
                        <v:imagedata r:id="rId3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88" type="#_x0000_t75" style="height:31.5pt;width:48.75pt">
                        <v:imagedata r:id="rId3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89" type="#_x0000_t75" style="height:31.5pt;width:60pt">
                        <v:imagedata r:id="rId3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90" type="#_x0000_t75" style="height:31.5pt;width:39pt">
                        <v:imagedata r:id="rId3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391" type="#_x0000_t75" style="height:31.5pt;width:44.25pt">
                        <v:imagedata r:id="rId34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 the units of labor and y the capital invested in a manufacturing process. When 135,540 units are produced, the relationship between labor and capital can be modeled by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392" type="#_x0000_t75" style="height:19.5pt;width:120pt">
                  <v:imagedata r:id="rId3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the rate of change of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respect to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393" type="#_x0000_t75" style="height:13.5pt;width:45.75pt">
                  <v:imagedata r:id="rId34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394" type="#_x0000_t75" style="height:13.5pt;width:46.5pt">
                  <v:imagedata r:id="rId34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395" type="#_x0000_t75" style="height:18pt;width:31.5pt">
                  <v:imagedata r:id="rId34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following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396" type="#_x0000_t75" style="height:19.5pt;width:93pt">
                  <v:imagedata r:id="rId34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97" type="#_x0000_t75" style="height:33pt;width:69pt">
                        <v:imagedata r:id="rId34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98" type="#_x0000_t75" style="height:33pt;width:69pt">
                        <v:imagedata r:id="rId34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399" type="#_x0000_t75" style="height:33pt;width:63pt">
                        <v:imagedata r:id="rId35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00" type="#_x0000_t75" style="height:33pt;width:63pt">
                        <v:imagedata r:id="rId35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01" type="#_x0000_t75" style="height:33pt;width:63pt">
                        <v:imagedata r:id="rId35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02" type="#_x0000_t75" style="height:33pt;width:19.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equation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403" type="#_x0000_t75" style="height:19.5pt;width:76.5pt">
                  <v:imagedata r:id="rId3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implicit differentiation and evaluate the derivative at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404" type="#_x0000_t75" style="height:16.5pt;width:30.75pt">
                  <v:imagedata r:id="rId35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405" type="#_x0000_t75" style="height:24.75pt;width:16.5pt">
                        <v:imagedata r:id="rId35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406" type="#_x0000_t75" style="height:24.75pt;width:11.25pt">
                        <v:imagedata r:id="rId35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407" type="#_x0000_t75" style="height:24.75pt;width:11.25pt">
                        <v:imagedata r:id="rId3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408" type="#_x0000_t75" style="height:24.75pt;width:16.5pt">
                        <v:imagedata r:id="rId3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4/5/2017 10:01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​Assume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differentiable functions of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09" type="#_x0000_t75" style="height:33pt;width:19.5pt">
                  <v:imagedata r:id="rId3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using the given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410" type="#_x0000_t75" style="height:19.5pt;width:81.75pt">
                  <v:imagedata r:id="rId36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11" type="#_x0000_t75" style="height:13.5pt;width:25.5pt">
                  <v:imagedata r:id="rId36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12" type="#_x0000_t75" style="height:33pt;width:38.25pt">
                  <v:imagedata r:id="rId36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are differentiable functions of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13" type="#_x0000_t75" style="height:13.5pt;width:36pt">
                  <v:imagedata r:id="rId36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14" type="#_x0000_t75" style="height:33pt;width:19.5pt">
                  <v:imagedata r:id="rId3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15" type="#_x0000_t75" style="height:13.5pt;width:31.5pt">
                  <v:imagedata r:id="rId3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16" type="#_x0000_t75" style="height:33pt;width:44.25pt">
                  <v:imagedata r:id="rId3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17" type="#_x0000_t75" style="height:33pt;width:66pt">
                        <v:imagedata r:id="rId3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18" type="#_x0000_t75" style="height:33pt;width:51pt">
                        <v:imagedata r:id="rId3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19" type="#_x0000_t75" style="height:33pt;width:60.75pt">
                        <v:imagedata r:id="rId36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0" type="#_x0000_t75" style="height:33pt;width:60.75pt">
                        <v:imagedata r:id="rId3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1" type="#_x0000_t75" style="height:33pt;width:56.25pt">
                        <v:imagedata r:id="rId37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​Assume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differentiable functions of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2" type="#_x0000_t75" style="height:33pt;width:19.5pt">
                  <v:imagedata r:id="rId37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given that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23" type="#_x0000_t75" style="height:13.5pt;width:30.75pt">
                  <v:imagedata r:id="rId37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24" type="#_x0000_t75" style="height:13.5pt;width:32.25pt">
                  <v:imagedata r:id="rId3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5" type="#_x0000_t75" style="height:33pt;width:38.25pt">
                  <v:imagedata r:id="rId37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426" type="#_x0000_t75" style="height:19.5pt;width:57.75pt">
                  <v:imagedata r:id="rId37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bCs/>
                <w:i/>
                <w:iCs/>
                <w:smallCaps w:val="0"/>
                <w:color w:val="000000"/>
                <w:sz w:val="22"/>
                <w:szCs w:val="22"/>
                <w:bdr w:val="nil"/>
                <w:rtl w:val="0"/>
              </w:rPr>
              <w:t>​Area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radius,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of a circle is decreasing at a rate of 4 centimeters per minute.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rate of change of area,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when the radius is 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7" type="#_x0000_t75" style="height:33pt;width:60.75pt">
                        <v:imagedata r:id="rId37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8" type="#_x0000_t75" style="height:33pt;width:66.75pt">
                        <v:imagedata r:id="rId3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29" type="#_x0000_t75" style="height:33pt;width:60.75pt">
                        <v:imagedata r:id="rId37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0" type="#_x0000_t75" style="height:33pt;width:60.75pt">
                        <v:imagedata r:id="rId3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1" type="#_x0000_t75" style="height:33pt;width:55.5pt">
                        <v:imagedata r:id="rId38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bCs/>
                <w:i/>
                <w:iCs/>
                <w:smallCaps w:val="0"/>
                <w:color w:val="000000"/>
                <w:sz w:val="22"/>
                <w:szCs w:val="22"/>
                <w:bdr w:val="nil"/>
                <w:rtl w:val="0"/>
              </w:rPr>
              <w:t>​Volume and radius</w:t>
            </w:r>
            <w:r>
              <w:rPr>
                <w:rStyle w:val="DefaultParagraphFont"/>
                <w:rFonts w:ascii="Times New Roman" w:eastAsia="Times New Roman" w:hAnsi="Times New Roman" w:cs="Times New Roman"/>
                <w:b w:val="0"/>
                <w:bCs w:val="0"/>
                <w:i w:val="0"/>
                <w:iCs w:val="0"/>
                <w:smallCaps w:val="0"/>
                <w:color w:val="000000"/>
                <w:sz w:val="22"/>
                <w:szCs w:val="22"/>
                <w:bdr w:val="nil"/>
                <w:rtl w:val="0"/>
              </w:rPr>
              <w:t>. Suppose that air is being pumped into a spherical balloon at a rate of 8 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 At what rate is the radius of the balloon increasing when the radius is 7 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2" type="#_x0000_t75" style="height:33pt;width:60pt">
                        <v:imagedata r:id="rId3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3" type="#_x0000_t75" style="height:33pt;width:54.75pt">
                        <v:imagedata r:id="rId3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4" type="#_x0000_t75" style="height:33pt;width:54.75pt">
                        <v:imagedata r:id="rId3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5" type="#_x0000_t75" style="height:33pt;width:54.75pt">
                        <v:imagedata r:id="rId38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36" type="#_x0000_t75" style="height:33pt;width:60pt">
                        <v:imagedata r:id="rId38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radius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sphere is increasing at a rate of 5 inches per minute. Find the rate of change of volume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37" type="#_x0000_t75" style="height:13.5pt;width:33pt">
                  <v:imagedata r:id="rId38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inches.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1,809.6 cubic inches per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7,238.2 cubic inches per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36,191.1 cubic inches per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9,047.8 cubic inches per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27,143.4 cubic inches per minute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3/30/2017 8:28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bCs/>
                <w:i/>
                <w:iCs/>
                <w:smallCaps w:val="0"/>
                <w:color w:val="000000"/>
                <w:sz w:val="22"/>
                <w:szCs w:val="22"/>
                <w:bdr w:val="nil"/>
                <w:rtl w:val="0"/>
              </w:rPr>
              <w:t>​Profit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Suppose that the monthly revenue and cost (in dollars) for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of a product are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438" type="#_x0000_t75" style="height:37.5pt;width:73.5pt">
                  <v:imagedata r:id="rId38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39" type="#_x0000_t75" style="height:13.5pt;width:75pt">
                  <v:imagedata r:id="rId38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At what rate per month is the profit changing if the number of units produced and sold is 100 and is increasing at a rate of 10 units per month?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​11,960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19,960​ per month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lengths of the edges of a cube are increasing at a rate of 4 ft/min. At what rate is the surface area changing when the edges are 21 ft long?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1,008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504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​2,016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point is moving along the graph of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440" type="#_x0000_t75" style="height:19.5pt;width:54pt">
                  <v:imagedata r:id="rId38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such that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41" type="#_x0000_t75" style="height:33pt;width:38.25pt">
                  <v:imagedata r:id="rId39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centimeters per second.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42" type="#_x0000_t75" style="height:33pt;width:19.5pt">
                  <v:imagedata r:id="rId3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given values of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3"/>
              </w:rPr>
              <w:pict>
                <v:shape id="_x0000_i1443" type="#_x0000_t75" style="height:34.5pt;width:48pt">
                  <v:imagedata r:id="rId39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3"/>
                    </w:rPr>
                    <w:pict>
                      <v:shape id="_x0000_i1444" type="#_x0000_t75" style="height:64.5pt;width:61.5pt">
                        <v:imagedata r:id="rId39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3"/>
                    </w:rPr>
                    <w:pict>
                      <v:shape id="_x0000_i1445" type="#_x0000_t75" style="height:64.5pt;width:1in">
                        <v:imagedata r:id="rId39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3"/>
                    </w:rPr>
                    <w:pict>
                      <v:shape id="_x0000_i1446" type="#_x0000_t75" style="height:64.5pt;width:1in">
                        <v:imagedata r:id="rId3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3"/>
                    </w:rPr>
                    <w:pict>
                      <v:shape id="_x0000_i1447" type="#_x0000_t75" style="height:64.5pt;width:78pt">
                        <v:imagedata r:id="rId39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3"/>
                    </w:rPr>
                    <w:pict>
                      <v:shape id="_x0000_i1448" type="#_x0000_t75" style="height:64.5pt;width:1in">
                        <v:imagedata r:id="rId39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point is moving along the graph of the function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449" type="#_x0000_t75" style="height:31.5pt;width:61.5pt">
                  <v:imagedata r:id="rId39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such that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0" type="#_x0000_t75" style="height:33pt;width:38.25pt">
                  <v:imagedata r:id="rId39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centimeters per second.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1" type="#_x0000_t75" style="height:33pt;width:19.5pt">
                  <v:imagedata r:id="rId3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452" type="#_x0000_t75" style="height:13.5pt;width:25.5pt">
                  <v:imagedata r:id="rId36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3" type="#_x0000_t75" style="height:33pt;width:66pt">
                        <v:imagedata r:id="rId3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4" type="#_x0000_t75" style="height:33pt;width:56.25pt">
                        <v:imagedata r:id="rId4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5" type="#_x0000_t75" style="height:33pt;width:66pt">
                        <v:imagedata r:id="rId40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6" type="#_x0000_t75" style="height:33pt;width:56.25pt">
                        <v:imagedata r:id="rId40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7" type="#_x0000_t75" style="height:33pt;width:60.75pt">
                        <v:imagedata r:id="rId40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bCs/>
                <w:i/>
                <w:iCs/>
                <w:smallCaps w:val="0"/>
                <w:color w:val="000000"/>
                <w:sz w:val="22"/>
                <w:szCs w:val="22"/>
                <w:bdr w:val="nil"/>
                <w:rtl w:val="0"/>
              </w:rPr>
              <w:t>​Boat docking</w:t>
            </w:r>
            <w:r>
              <w:rPr>
                <w:rStyle w:val="DefaultParagraphFont"/>
                <w:rFonts w:ascii="Times New Roman" w:eastAsia="Times New Roman" w:hAnsi="Times New Roman" w:cs="Times New Roman"/>
                <w:b w:val="0"/>
                <w:bCs w:val="0"/>
                <w:i w:val="0"/>
                <w:iCs w:val="0"/>
                <w:smallCaps w:val="0"/>
                <w:color w:val="000000"/>
                <w:sz w:val="22"/>
                <w:szCs w:val="22"/>
                <w:bdr w:val="nil"/>
                <w:rtl w:val="0"/>
              </w:rPr>
              <w:t>. Suppose that a boat is being pulled toward a dock by a winch that is 24 ft above the level of the boat deck. If the winch is pulling the cable at a rate of 13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58" type="#_x0000_t75" style="height:33pt;width:24.75pt">
                  <v:imagedata r:id="rId4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at what rate is the boat approaching the dock when it is 32 ft from the dock? Use the figure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2"/>
              </w:rPr>
              <w:pict>
                <v:shape id="_x0000_i1459" type="#_x0000_t75" style="height:93.75pt;width:144.75pt">
                  <v:imagedata r:id="rId40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16.25​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60" type="#_x0000_t75" style="height:33pt;width:24.75pt">
                        <v:imagedata r:id="rId4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61" type="#_x0000_t75" style="height:33pt;width:24.75pt">
                        <v:imagedata r:id="rId4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​21.67</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62" type="#_x0000_t75" style="height:33pt;width:24.75pt">
                        <v:imagedata r:id="rId4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63" type="#_x0000_t75" style="height:33pt;width:24.75pt">
                        <v:imagedata r:id="rId4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464" type="#_x0000_t75" style="height:33pt;width:24.75pt">
                        <v:imagedata r:id="rId40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airplane flying at an altitude of 4 miles passes directly over a radar antenna. When the airplane is 25 miles away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465" type="#_x0000_t75" style="height:16.5pt;width:36.75pt">
                  <v:imagedata r:id="rId40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radar detects that the distance </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changing at a rate of 220 miles per hour. What is the speed of the airplane? Round your answer to the nearest integer.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mi/hr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​206 mi/hr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​446</w:t>
                  </w:r>
                  <w:r>
                    <w:rPr>
                      <w:rStyle w:val="DefaultParagraphFont"/>
                      <w:rFonts w:ascii="Times New Roman" w:eastAsia="Times New Roman" w:hAnsi="Times New Roman" w:cs="Times New Roman"/>
                      <w:b w:val="0"/>
                      <w:bCs w:val="0"/>
                      <w:i w:val="0"/>
                      <w:iCs w:val="0"/>
                      <w:smallCaps w:val="0"/>
                      <w:color w:val="000000"/>
                      <w:sz w:val="22"/>
                      <w:szCs w:val="22"/>
                      <w:bdr w:val="nil"/>
                      <w:rtl w:val="0"/>
                    </w:rPr>
                    <w:t>​ mi/hr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​111 mi/hr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​103 mi/hr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baseball diamond has the shape of a square with sides 90 feet long. A player running from second base to third base at a speed of 27 feet per second is 60 feet from third base. At what rate is the player’s distance </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home plate changing?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feet/second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 feet/second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 feet/second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feet/second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 feet/second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3/30/2017 8:28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retail sporting goods store estimates that weekly sales and weekly advertising costs are related by the equation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466" type="#_x0000_t75" style="height:19.5pt;width:115.5pt">
                  <v:imagedata r:id="rId40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The current weekly advertising costs are $1,500, and these costs are increasing at a rate of $135 per week. Find the current rate of change of weekly sales.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​156,600 dollars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​158,880 dollars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​85,980 dollars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​83,700 dollars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​823,080 dollars per week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10:03 AM</w:t>
                  </w:r>
                </w:p>
              </w:tc>
            </w:tr>
          </w:tbl>
          <w:p/>
        </w:tc>
      </w:tr>
    </w:tbl>
    <w:p>
      <w:pPr>
        <w:bidi w:val="0"/>
        <w:spacing w:after="75"/>
        <w:jc w:val="left"/>
      </w:pPr>
    </w:p>
    <w:p>
      <w:pPr>
        <w:bidi w:val="0"/>
        <w:spacing w:after="75"/>
        <w:jc w:val="left"/>
      </w:pPr>
    </w:p>
    <w:sectPr>
      <w:headerReference w:type="default" r:id="rId408"/>
      <w:footerReference w:type="default" r:id="rId40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2 - Differentiation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image" Target="media/image97.png" /><Relationship Id="rId101" Type="http://schemas.openxmlformats.org/officeDocument/2006/relationships/image" Target="media/image98.png" /><Relationship Id="rId102" Type="http://schemas.openxmlformats.org/officeDocument/2006/relationships/image" Target="media/image99.png" /><Relationship Id="rId103" Type="http://schemas.openxmlformats.org/officeDocument/2006/relationships/image" Target="media/image100.png" /><Relationship Id="rId104" Type="http://schemas.openxmlformats.org/officeDocument/2006/relationships/image" Target="media/image101.png" /><Relationship Id="rId105" Type="http://schemas.openxmlformats.org/officeDocument/2006/relationships/image" Target="media/image102.png" /><Relationship Id="rId106" Type="http://schemas.openxmlformats.org/officeDocument/2006/relationships/image" Target="media/image103.png" /><Relationship Id="rId107" Type="http://schemas.openxmlformats.org/officeDocument/2006/relationships/image" Target="media/image104.png" /><Relationship Id="rId108" Type="http://schemas.openxmlformats.org/officeDocument/2006/relationships/image" Target="media/image105.png" /><Relationship Id="rId109" Type="http://schemas.openxmlformats.org/officeDocument/2006/relationships/image" Target="media/image106.png" /><Relationship Id="rId11" Type="http://schemas.openxmlformats.org/officeDocument/2006/relationships/image" Target="media/image8.png" /><Relationship Id="rId110" Type="http://schemas.openxmlformats.org/officeDocument/2006/relationships/image" Target="media/image107.png" /><Relationship Id="rId111" Type="http://schemas.openxmlformats.org/officeDocument/2006/relationships/image" Target="media/image108.png" /><Relationship Id="rId112" Type="http://schemas.openxmlformats.org/officeDocument/2006/relationships/image" Target="media/image109.png" /><Relationship Id="rId113" Type="http://schemas.openxmlformats.org/officeDocument/2006/relationships/image" Target="media/image110.png" /><Relationship Id="rId114" Type="http://schemas.openxmlformats.org/officeDocument/2006/relationships/image" Target="media/image111.png" /><Relationship Id="rId115" Type="http://schemas.openxmlformats.org/officeDocument/2006/relationships/image" Target="media/image112.png" /><Relationship Id="rId116" Type="http://schemas.openxmlformats.org/officeDocument/2006/relationships/image" Target="media/image113.png" /><Relationship Id="rId117" Type="http://schemas.openxmlformats.org/officeDocument/2006/relationships/image" Target="media/image114.png" /><Relationship Id="rId118" Type="http://schemas.openxmlformats.org/officeDocument/2006/relationships/image" Target="media/image115.png" /><Relationship Id="rId119" Type="http://schemas.openxmlformats.org/officeDocument/2006/relationships/image" Target="media/image116.png" /><Relationship Id="rId12" Type="http://schemas.openxmlformats.org/officeDocument/2006/relationships/image" Target="media/image9.png" /><Relationship Id="rId120" Type="http://schemas.openxmlformats.org/officeDocument/2006/relationships/image" Target="media/image117.png" /><Relationship Id="rId121" Type="http://schemas.openxmlformats.org/officeDocument/2006/relationships/image" Target="media/image118.png" /><Relationship Id="rId122" Type="http://schemas.openxmlformats.org/officeDocument/2006/relationships/image" Target="media/image119.png" /><Relationship Id="rId123" Type="http://schemas.openxmlformats.org/officeDocument/2006/relationships/image" Target="media/image120.png" /><Relationship Id="rId124" Type="http://schemas.openxmlformats.org/officeDocument/2006/relationships/image" Target="media/image121.png" /><Relationship Id="rId125" Type="http://schemas.openxmlformats.org/officeDocument/2006/relationships/image" Target="media/image122.png" /><Relationship Id="rId126" Type="http://schemas.openxmlformats.org/officeDocument/2006/relationships/image" Target="media/image123.png" /><Relationship Id="rId127" Type="http://schemas.openxmlformats.org/officeDocument/2006/relationships/image" Target="media/image124.png" /><Relationship Id="rId128" Type="http://schemas.openxmlformats.org/officeDocument/2006/relationships/image" Target="media/image125.png" /><Relationship Id="rId129" Type="http://schemas.openxmlformats.org/officeDocument/2006/relationships/image" Target="media/image126.png" /><Relationship Id="rId13" Type="http://schemas.openxmlformats.org/officeDocument/2006/relationships/image" Target="media/image10.png" /><Relationship Id="rId130" Type="http://schemas.openxmlformats.org/officeDocument/2006/relationships/image" Target="media/image127.png" /><Relationship Id="rId131" Type="http://schemas.openxmlformats.org/officeDocument/2006/relationships/image" Target="media/image128.png" /><Relationship Id="rId132" Type="http://schemas.openxmlformats.org/officeDocument/2006/relationships/image" Target="media/image129.png" /><Relationship Id="rId133" Type="http://schemas.openxmlformats.org/officeDocument/2006/relationships/image" Target="media/image130.png" /><Relationship Id="rId134" Type="http://schemas.openxmlformats.org/officeDocument/2006/relationships/image" Target="media/image131.png" /><Relationship Id="rId135" Type="http://schemas.openxmlformats.org/officeDocument/2006/relationships/image" Target="media/image132.png" /><Relationship Id="rId136" Type="http://schemas.openxmlformats.org/officeDocument/2006/relationships/image" Target="media/image133.png" /><Relationship Id="rId137" Type="http://schemas.openxmlformats.org/officeDocument/2006/relationships/image" Target="media/image134.png" /><Relationship Id="rId138" Type="http://schemas.openxmlformats.org/officeDocument/2006/relationships/image" Target="media/image135.png" /><Relationship Id="rId139" Type="http://schemas.openxmlformats.org/officeDocument/2006/relationships/image" Target="media/image136.png" /><Relationship Id="rId14" Type="http://schemas.openxmlformats.org/officeDocument/2006/relationships/image" Target="media/image11.png" /><Relationship Id="rId140" Type="http://schemas.openxmlformats.org/officeDocument/2006/relationships/image" Target="media/image137.png" /><Relationship Id="rId141" Type="http://schemas.openxmlformats.org/officeDocument/2006/relationships/image" Target="media/image138.png" /><Relationship Id="rId142" Type="http://schemas.openxmlformats.org/officeDocument/2006/relationships/image" Target="media/image139.png" /><Relationship Id="rId143" Type="http://schemas.openxmlformats.org/officeDocument/2006/relationships/image" Target="media/image140.png" /><Relationship Id="rId144" Type="http://schemas.openxmlformats.org/officeDocument/2006/relationships/image" Target="media/image141.png" /><Relationship Id="rId145" Type="http://schemas.openxmlformats.org/officeDocument/2006/relationships/image" Target="media/image142.png" /><Relationship Id="rId146" Type="http://schemas.openxmlformats.org/officeDocument/2006/relationships/image" Target="media/image143.png" /><Relationship Id="rId147" Type="http://schemas.openxmlformats.org/officeDocument/2006/relationships/image" Target="media/image144.png" /><Relationship Id="rId148" Type="http://schemas.openxmlformats.org/officeDocument/2006/relationships/image" Target="media/image145.png" /><Relationship Id="rId149" Type="http://schemas.openxmlformats.org/officeDocument/2006/relationships/image" Target="media/image146.png" /><Relationship Id="rId15" Type="http://schemas.openxmlformats.org/officeDocument/2006/relationships/image" Target="media/image12.png" /><Relationship Id="rId150" Type="http://schemas.openxmlformats.org/officeDocument/2006/relationships/image" Target="media/image147.png" /><Relationship Id="rId151" Type="http://schemas.openxmlformats.org/officeDocument/2006/relationships/image" Target="media/image148.png" /><Relationship Id="rId152" Type="http://schemas.openxmlformats.org/officeDocument/2006/relationships/image" Target="media/image149.png" /><Relationship Id="rId153" Type="http://schemas.openxmlformats.org/officeDocument/2006/relationships/image" Target="media/image150.png" /><Relationship Id="rId154" Type="http://schemas.openxmlformats.org/officeDocument/2006/relationships/image" Target="media/image151.png" /><Relationship Id="rId155" Type="http://schemas.openxmlformats.org/officeDocument/2006/relationships/image" Target="media/image152.png" /><Relationship Id="rId156" Type="http://schemas.openxmlformats.org/officeDocument/2006/relationships/image" Target="media/image153.png" /><Relationship Id="rId157" Type="http://schemas.openxmlformats.org/officeDocument/2006/relationships/image" Target="media/image154.png" /><Relationship Id="rId158" Type="http://schemas.openxmlformats.org/officeDocument/2006/relationships/image" Target="media/image155.png" /><Relationship Id="rId159" Type="http://schemas.openxmlformats.org/officeDocument/2006/relationships/image" Target="media/image156.png" /><Relationship Id="rId16" Type="http://schemas.openxmlformats.org/officeDocument/2006/relationships/image" Target="media/image13.png" /><Relationship Id="rId160" Type="http://schemas.openxmlformats.org/officeDocument/2006/relationships/image" Target="media/image157.png" /><Relationship Id="rId161" Type="http://schemas.openxmlformats.org/officeDocument/2006/relationships/image" Target="media/image158.png" /><Relationship Id="rId162" Type="http://schemas.openxmlformats.org/officeDocument/2006/relationships/image" Target="media/image159.png" /><Relationship Id="rId163" Type="http://schemas.openxmlformats.org/officeDocument/2006/relationships/image" Target="media/image160.png" /><Relationship Id="rId164" Type="http://schemas.openxmlformats.org/officeDocument/2006/relationships/image" Target="media/image161.png" /><Relationship Id="rId165" Type="http://schemas.openxmlformats.org/officeDocument/2006/relationships/image" Target="media/image162.png" /><Relationship Id="rId166" Type="http://schemas.openxmlformats.org/officeDocument/2006/relationships/image" Target="media/image163.png" /><Relationship Id="rId167" Type="http://schemas.openxmlformats.org/officeDocument/2006/relationships/image" Target="media/image164.png" /><Relationship Id="rId168" Type="http://schemas.openxmlformats.org/officeDocument/2006/relationships/image" Target="media/image165.png" /><Relationship Id="rId169" Type="http://schemas.openxmlformats.org/officeDocument/2006/relationships/image" Target="media/image166.png" /><Relationship Id="rId17" Type="http://schemas.openxmlformats.org/officeDocument/2006/relationships/image" Target="media/image14.png" /><Relationship Id="rId170" Type="http://schemas.openxmlformats.org/officeDocument/2006/relationships/image" Target="media/image167.png" /><Relationship Id="rId171" Type="http://schemas.openxmlformats.org/officeDocument/2006/relationships/image" Target="media/image168.png" /><Relationship Id="rId172" Type="http://schemas.openxmlformats.org/officeDocument/2006/relationships/image" Target="media/image169.png" /><Relationship Id="rId173" Type="http://schemas.openxmlformats.org/officeDocument/2006/relationships/image" Target="media/image170.png" /><Relationship Id="rId174" Type="http://schemas.openxmlformats.org/officeDocument/2006/relationships/image" Target="media/image171.png" /><Relationship Id="rId175" Type="http://schemas.openxmlformats.org/officeDocument/2006/relationships/image" Target="media/image172.png" /><Relationship Id="rId176" Type="http://schemas.openxmlformats.org/officeDocument/2006/relationships/image" Target="media/image173.png" /><Relationship Id="rId177" Type="http://schemas.openxmlformats.org/officeDocument/2006/relationships/image" Target="media/image174.png" /><Relationship Id="rId178" Type="http://schemas.openxmlformats.org/officeDocument/2006/relationships/image" Target="media/image175.png" /><Relationship Id="rId179" Type="http://schemas.openxmlformats.org/officeDocument/2006/relationships/image" Target="media/image176.png" /><Relationship Id="rId18" Type="http://schemas.openxmlformats.org/officeDocument/2006/relationships/image" Target="media/image15.png" /><Relationship Id="rId180" Type="http://schemas.openxmlformats.org/officeDocument/2006/relationships/image" Target="media/image177.png" /><Relationship Id="rId181" Type="http://schemas.openxmlformats.org/officeDocument/2006/relationships/image" Target="media/image178.png" /><Relationship Id="rId182" Type="http://schemas.openxmlformats.org/officeDocument/2006/relationships/image" Target="media/image179.png" /><Relationship Id="rId183" Type="http://schemas.openxmlformats.org/officeDocument/2006/relationships/image" Target="media/image180.png" /><Relationship Id="rId184" Type="http://schemas.openxmlformats.org/officeDocument/2006/relationships/image" Target="media/image181.png" /><Relationship Id="rId185" Type="http://schemas.openxmlformats.org/officeDocument/2006/relationships/image" Target="media/image182.png" /><Relationship Id="rId186" Type="http://schemas.openxmlformats.org/officeDocument/2006/relationships/image" Target="media/image183.png" /><Relationship Id="rId187" Type="http://schemas.openxmlformats.org/officeDocument/2006/relationships/image" Target="media/image184.png" /><Relationship Id="rId188" Type="http://schemas.openxmlformats.org/officeDocument/2006/relationships/image" Target="media/image185.png" /><Relationship Id="rId189" Type="http://schemas.openxmlformats.org/officeDocument/2006/relationships/image" Target="media/image186.png" /><Relationship Id="rId19" Type="http://schemas.openxmlformats.org/officeDocument/2006/relationships/image" Target="media/image16.png" /><Relationship Id="rId190" Type="http://schemas.openxmlformats.org/officeDocument/2006/relationships/image" Target="media/image187.png" /><Relationship Id="rId191" Type="http://schemas.openxmlformats.org/officeDocument/2006/relationships/image" Target="media/image188.png" /><Relationship Id="rId192" Type="http://schemas.openxmlformats.org/officeDocument/2006/relationships/image" Target="media/image189.png" /><Relationship Id="rId193" Type="http://schemas.openxmlformats.org/officeDocument/2006/relationships/image" Target="media/image190.png" /><Relationship Id="rId194" Type="http://schemas.openxmlformats.org/officeDocument/2006/relationships/image" Target="media/image191.png" /><Relationship Id="rId195" Type="http://schemas.openxmlformats.org/officeDocument/2006/relationships/image" Target="media/image192.png" /><Relationship Id="rId196" Type="http://schemas.openxmlformats.org/officeDocument/2006/relationships/image" Target="media/image193.png" /><Relationship Id="rId197" Type="http://schemas.openxmlformats.org/officeDocument/2006/relationships/image" Target="media/image194.png" /><Relationship Id="rId198" Type="http://schemas.openxmlformats.org/officeDocument/2006/relationships/image" Target="media/image195.png" /><Relationship Id="rId199" Type="http://schemas.openxmlformats.org/officeDocument/2006/relationships/image" Target="media/image196.png" /><Relationship Id="rId2" Type="http://schemas.openxmlformats.org/officeDocument/2006/relationships/webSettings" Target="webSettings.xml" /><Relationship Id="rId20" Type="http://schemas.openxmlformats.org/officeDocument/2006/relationships/image" Target="media/image17.png" /><Relationship Id="rId200" Type="http://schemas.openxmlformats.org/officeDocument/2006/relationships/image" Target="media/image197.png" /><Relationship Id="rId201" Type="http://schemas.openxmlformats.org/officeDocument/2006/relationships/image" Target="media/image198.png" /><Relationship Id="rId202" Type="http://schemas.openxmlformats.org/officeDocument/2006/relationships/image" Target="media/image199.png" /><Relationship Id="rId203" Type="http://schemas.openxmlformats.org/officeDocument/2006/relationships/image" Target="media/image200.png" /><Relationship Id="rId204" Type="http://schemas.openxmlformats.org/officeDocument/2006/relationships/image" Target="media/image201.png" /><Relationship Id="rId205" Type="http://schemas.openxmlformats.org/officeDocument/2006/relationships/image" Target="media/image202.png" /><Relationship Id="rId206" Type="http://schemas.openxmlformats.org/officeDocument/2006/relationships/image" Target="media/image203.png" /><Relationship Id="rId207" Type="http://schemas.openxmlformats.org/officeDocument/2006/relationships/image" Target="media/image204.png" /><Relationship Id="rId208" Type="http://schemas.openxmlformats.org/officeDocument/2006/relationships/image" Target="media/image205.png" /><Relationship Id="rId209" Type="http://schemas.openxmlformats.org/officeDocument/2006/relationships/image" Target="media/image206.png" /><Relationship Id="rId21" Type="http://schemas.openxmlformats.org/officeDocument/2006/relationships/image" Target="media/image18.png" /><Relationship Id="rId210" Type="http://schemas.openxmlformats.org/officeDocument/2006/relationships/image" Target="media/image207.png" /><Relationship Id="rId211" Type="http://schemas.openxmlformats.org/officeDocument/2006/relationships/image" Target="media/image208.png" /><Relationship Id="rId212" Type="http://schemas.openxmlformats.org/officeDocument/2006/relationships/image" Target="media/image209.png" /><Relationship Id="rId213" Type="http://schemas.openxmlformats.org/officeDocument/2006/relationships/image" Target="media/image210.png" /><Relationship Id="rId214" Type="http://schemas.openxmlformats.org/officeDocument/2006/relationships/image" Target="media/image211.png" /><Relationship Id="rId215" Type="http://schemas.openxmlformats.org/officeDocument/2006/relationships/image" Target="media/image212.png" /><Relationship Id="rId216" Type="http://schemas.openxmlformats.org/officeDocument/2006/relationships/image" Target="media/image213.png" /><Relationship Id="rId217" Type="http://schemas.openxmlformats.org/officeDocument/2006/relationships/image" Target="media/image214.png" /><Relationship Id="rId218" Type="http://schemas.openxmlformats.org/officeDocument/2006/relationships/image" Target="media/image215.png" /><Relationship Id="rId219" Type="http://schemas.openxmlformats.org/officeDocument/2006/relationships/image" Target="media/image216.png" /><Relationship Id="rId22" Type="http://schemas.openxmlformats.org/officeDocument/2006/relationships/image" Target="media/image19.png" /><Relationship Id="rId220" Type="http://schemas.openxmlformats.org/officeDocument/2006/relationships/image" Target="media/image217.png" /><Relationship Id="rId221" Type="http://schemas.openxmlformats.org/officeDocument/2006/relationships/image" Target="media/image218.png" /><Relationship Id="rId222" Type="http://schemas.openxmlformats.org/officeDocument/2006/relationships/image" Target="media/image219.png" /><Relationship Id="rId223" Type="http://schemas.openxmlformats.org/officeDocument/2006/relationships/image" Target="media/image220.png" /><Relationship Id="rId224" Type="http://schemas.openxmlformats.org/officeDocument/2006/relationships/image" Target="media/image221.png" /><Relationship Id="rId225" Type="http://schemas.openxmlformats.org/officeDocument/2006/relationships/image" Target="media/image222.png" /><Relationship Id="rId226" Type="http://schemas.openxmlformats.org/officeDocument/2006/relationships/image" Target="media/image223.png" /><Relationship Id="rId227" Type="http://schemas.openxmlformats.org/officeDocument/2006/relationships/image" Target="media/image224.png" /><Relationship Id="rId228" Type="http://schemas.openxmlformats.org/officeDocument/2006/relationships/image" Target="media/image225.png" /><Relationship Id="rId229" Type="http://schemas.openxmlformats.org/officeDocument/2006/relationships/image" Target="media/image226.png" /><Relationship Id="rId23" Type="http://schemas.openxmlformats.org/officeDocument/2006/relationships/image" Target="media/image20.png" /><Relationship Id="rId230" Type="http://schemas.openxmlformats.org/officeDocument/2006/relationships/image" Target="media/image227.png" /><Relationship Id="rId231" Type="http://schemas.openxmlformats.org/officeDocument/2006/relationships/image" Target="media/image228.png" /><Relationship Id="rId232" Type="http://schemas.openxmlformats.org/officeDocument/2006/relationships/image" Target="media/image229.png" /><Relationship Id="rId233" Type="http://schemas.openxmlformats.org/officeDocument/2006/relationships/image" Target="media/image230.png" /><Relationship Id="rId234" Type="http://schemas.openxmlformats.org/officeDocument/2006/relationships/image" Target="media/image231.png" /><Relationship Id="rId235" Type="http://schemas.openxmlformats.org/officeDocument/2006/relationships/image" Target="media/image232.png" /><Relationship Id="rId236" Type="http://schemas.openxmlformats.org/officeDocument/2006/relationships/image" Target="media/image233.png" /><Relationship Id="rId237" Type="http://schemas.openxmlformats.org/officeDocument/2006/relationships/image" Target="media/image234.png" /><Relationship Id="rId238" Type="http://schemas.openxmlformats.org/officeDocument/2006/relationships/image" Target="media/image235.png" /><Relationship Id="rId239" Type="http://schemas.openxmlformats.org/officeDocument/2006/relationships/image" Target="media/image236.png" /><Relationship Id="rId24" Type="http://schemas.openxmlformats.org/officeDocument/2006/relationships/image" Target="media/image21.png" /><Relationship Id="rId240" Type="http://schemas.openxmlformats.org/officeDocument/2006/relationships/image" Target="media/image237.png" /><Relationship Id="rId241" Type="http://schemas.openxmlformats.org/officeDocument/2006/relationships/image" Target="media/image238.png" /><Relationship Id="rId242" Type="http://schemas.openxmlformats.org/officeDocument/2006/relationships/image" Target="media/image239.png" /><Relationship Id="rId243" Type="http://schemas.openxmlformats.org/officeDocument/2006/relationships/image" Target="media/image240.png" /><Relationship Id="rId244" Type="http://schemas.openxmlformats.org/officeDocument/2006/relationships/image" Target="media/image241.png" /><Relationship Id="rId245" Type="http://schemas.openxmlformats.org/officeDocument/2006/relationships/image" Target="media/image242.png" /><Relationship Id="rId246" Type="http://schemas.openxmlformats.org/officeDocument/2006/relationships/image" Target="media/image243.png" /><Relationship Id="rId247" Type="http://schemas.openxmlformats.org/officeDocument/2006/relationships/image" Target="media/image244.png" /><Relationship Id="rId248" Type="http://schemas.openxmlformats.org/officeDocument/2006/relationships/image" Target="media/image245.png" /><Relationship Id="rId249" Type="http://schemas.openxmlformats.org/officeDocument/2006/relationships/image" Target="media/image246.png" /><Relationship Id="rId25" Type="http://schemas.openxmlformats.org/officeDocument/2006/relationships/image" Target="media/image22.png" /><Relationship Id="rId250" Type="http://schemas.openxmlformats.org/officeDocument/2006/relationships/image" Target="media/image247.png" /><Relationship Id="rId251" Type="http://schemas.openxmlformats.org/officeDocument/2006/relationships/image" Target="media/image248.png" /><Relationship Id="rId252" Type="http://schemas.openxmlformats.org/officeDocument/2006/relationships/image" Target="media/image249.png" /><Relationship Id="rId253" Type="http://schemas.openxmlformats.org/officeDocument/2006/relationships/image" Target="media/image250.png" /><Relationship Id="rId254" Type="http://schemas.openxmlformats.org/officeDocument/2006/relationships/image" Target="media/image251.png" /><Relationship Id="rId255" Type="http://schemas.openxmlformats.org/officeDocument/2006/relationships/image" Target="media/image252.png" /><Relationship Id="rId256" Type="http://schemas.openxmlformats.org/officeDocument/2006/relationships/image" Target="media/image253.png" /><Relationship Id="rId257" Type="http://schemas.openxmlformats.org/officeDocument/2006/relationships/image" Target="media/image254.png" /><Relationship Id="rId258" Type="http://schemas.openxmlformats.org/officeDocument/2006/relationships/image" Target="media/image255.png" /><Relationship Id="rId259" Type="http://schemas.openxmlformats.org/officeDocument/2006/relationships/image" Target="media/image256.png" /><Relationship Id="rId26" Type="http://schemas.openxmlformats.org/officeDocument/2006/relationships/image" Target="media/image23.png" /><Relationship Id="rId260" Type="http://schemas.openxmlformats.org/officeDocument/2006/relationships/image" Target="media/image257.png" /><Relationship Id="rId261" Type="http://schemas.openxmlformats.org/officeDocument/2006/relationships/image" Target="media/image258.png" /><Relationship Id="rId262" Type="http://schemas.openxmlformats.org/officeDocument/2006/relationships/image" Target="media/image259.png" /><Relationship Id="rId263" Type="http://schemas.openxmlformats.org/officeDocument/2006/relationships/image" Target="media/image260.png" /><Relationship Id="rId264" Type="http://schemas.openxmlformats.org/officeDocument/2006/relationships/image" Target="media/image261.png" /><Relationship Id="rId265" Type="http://schemas.openxmlformats.org/officeDocument/2006/relationships/image" Target="media/image262.png" /><Relationship Id="rId266" Type="http://schemas.openxmlformats.org/officeDocument/2006/relationships/image" Target="media/image263.png" /><Relationship Id="rId267" Type="http://schemas.openxmlformats.org/officeDocument/2006/relationships/image" Target="media/image264.png" /><Relationship Id="rId268" Type="http://schemas.openxmlformats.org/officeDocument/2006/relationships/image" Target="media/image265.png" /><Relationship Id="rId269" Type="http://schemas.openxmlformats.org/officeDocument/2006/relationships/image" Target="media/image266.png" /><Relationship Id="rId27" Type="http://schemas.openxmlformats.org/officeDocument/2006/relationships/image" Target="media/image24.png" /><Relationship Id="rId270" Type="http://schemas.openxmlformats.org/officeDocument/2006/relationships/image" Target="media/image267.png" /><Relationship Id="rId271" Type="http://schemas.openxmlformats.org/officeDocument/2006/relationships/image" Target="media/image268.png" /><Relationship Id="rId272" Type="http://schemas.openxmlformats.org/officeDocument/2006/relationships/image" Target="media/image269.png" /><Relationship Id="rId273" Type="http://schemas.openxmlformats.org/officeDocument/2006/relationships/image" Target="media/image270.png" /><Relationship Id="rId274" Type="http://schemas.openxmlformats.org/officeDocument/2006/relationships/image" Target="media/image271.png" /><Relationship Id="rId275" Type="http://schemas.openxmlformats.org/officeDocument/2006/relationships/image" Target="media/image272.png" /><Relationship Id="rId276" Type="http://schemas.openxmlformats.org/officeDocument/2006/relationships/image" Target="media/image273.png" /><Relationship Id="rId277" Type="http://schemas.openxmlformats.org/officeDocument/2006/relationships/image" Target="media/image274.png" /><Relationship Id="rId278" Type="http://schemas.openxmlformats.org/officeDocument/2006/relationships/image" Target="media/image275.png" /><Relationship Id="rId279" Type="http://schemas.openxmlformats.org/officeDocument/2006/relationships/image" Target="media/image276.png" /><Relationship Id="rId28" Type="http://schemas.openxmlformats.org/officeDocument/2006/relationships/image" Target="media/image25.png" /><Relationship Id="rId280" Type="http://schemas.openxmlformats.org/officeDocument/2006/relationships/image" Target="media/image277.png" /><Relationship Id="rId281" Type="http://schemas.openxmlformats.org/officeDocument/2006/relationships/image" Target="media/image278.png" /><Relationship Id="rId282" Type="http://schemas.openxmlformats.org/officeDocument/2006/relationships/image" Target="media/image279.png" /><Relationship Id="rId283" Type="http://schemas.openxmlformats.org/officeDocument/2006/relationships/image" Target="media/image280.png" /><Relationship Id="rId284" Type="http://schemas.openxmlformats.org/officeDocument/2006/relationships/image" Target="media/image281.png" /><Relationship Id="rId285" Type="http://schemas.openxmlformats.org/officeDocument/2006/relationships/image" Target="media/image282.png" /><Relationship Id="rId286" Type="http://schemas.openxmlformats.org/officeDocument/2006/relationships/image" Target="media/image283.png" /><Relationship Id="rId287" Type="http://schemas.openxmlformats.org/officeDocument/2006/relationships/image" Target="media/image284.png" /><Relationship Id="rId288" Type="http://schemas.openxmlformats.org/officeDocument/2006/relationships/image" Target="media/image285.png" /><Relationship Id="rId289" Type="http://schemas.openxmlformats.org/officeDocument/2006/relationships/image" Target="media/image286.png" /><Relationship Id="rId29" Type="http://schemas.openxmlformats.org/officeDocument/2006/relationships/image" Target="media/image26.png" /><Relationship Id="rId290" Type="http://schemas.openxmlformats.org/officeDocument/2006/relationships/image" Target="media/image287.png" /><Relationship Id="rId291" Type="http://schemas.openxmlformats.org/officeDocument/2006/relationships/image" Target="media/image288.png" /><Relationship Id="rId292" Type="http://schemas.openxmlformats.org/officeDocument/2006/relationships/image" Target="media/image289.png" /><Relationship Id="rId293" Type="http://schemas.openxmlformats.org/officeDocument/2006/relationships/image" Target="media/image290.png" /><Relationship Id="rId294" Type="http://schemas.openxmlformats.org/officeDocument/2006/relationships/image" Target="media/image291.png" /><Relationship Id="rId295" Type="http://schemas.openxmlformats.org/officeDocument/2006/relationships/image" Target="media/image292.png" /><Relationship Id="rId296" Type="http://schemas.openxmlformats.org/officeDocument/2006/relationships/image" Target="media/image293.png" /><Relationship Id="rId297" Type="http://schemas.openxmlformats.org/officeDocument/2006/relationships/image" Target="media/image294.png" /><Relationship Id="rId298" Type="http://schemas.openxmlformats.org/officeDocument/2006/relationships/image" Target="media/image295.png" /><Relationship Id="rId299" Type="http://schemas.openxmlformats.org/officeDocument/2006/relationships/image" Target="media/image296.png" /><Relationship Id="rId3" Type="http://schemas.openxmlformats.org/officeDocument/2006/relationships/fontTable" Target="fontTable.xml" /><Relationship Id="rId30" Type="http://schemas.openxmlformats.org/officeDocument/2006/relationships/image" Target="media/image27.png" /><Relationship Id="rId300" Type="http://schemas.openxmlformats.org/officeDocument/2006/relationships/image" Target="media/image297.png" /><Relationship Id="rId301" Type="http://schemas.openxmlformats.org/officeDocument/2006/relationships/image" Target="media/image298.png" /><Relationship Id="rId302" Type="http://schemas.openxmlformats.org/officeDocument/2006/relationships/image" Target="media/image299.png" /><Relationship Id="rId303" Type="http://schemas.openxmlformats.org/officeDocument/2006/relationships/image" Target="media/image300.png" /><Relationship Id="rId304" Type="http://schemas.openxmlformats.org/officeDocument/2006/relationships/image" Target="media/image301.png" /><Relationship Id="rId305" Type="http://schemas.openxmlformats.org/officeDocument/2006/relationships/image" Target="media/image302.png" /><Relationship Id="rId306" Type="http://schemas.openxmlformats.org/officeDocument/2006/relationships/image" Target="media/image303.png" /><Relationship Id="rId307" Type="http://schemas.openxmlformats.org/officeDocument/2006/relationships/image" Target="media/image304.png" /><Relationship Id="rId308" Type="http://schemas.openxmlformats.org/officeDocument/2006/relationships/image" Target="media/image305.png" /><Relationship Id="rId309" Type="http://schemas.openxmlformats.org/officeDocument/2006/relationships/image" Target="media/image306.png" /><Relationship Id="rId31" Type="http://schemas.openxmlformats.org/officeDocument/2006/relationships/image" Target="media/image28.png" /><Relationship Id="rId310" Type="http://schemas.openxmlformats.org/officeDocument/2006/relationships/image" Target="media/image307.png" /><Relationship Id="rId311" Type="http://schemas.openxmlformats.org/officeDocument/2006/relationships/image" Target="media/image308.png" /><Relationship Id="rId312" Type="http://schemas.openxmlformats.org/officeDocument/2006/relationships/image" Target="media/image309.png" /><Relationship Id="rId313" Type="http://schemas.openxmlformats.org/officeDocument/2006/relationships/image" Target="media/image310.png" /><Relationship Id="rId314" Type="http://schemas.openxmlformats.org/officeDocument/2006/relationships/image" Target="media/image311.png" /><Relationship Id="rId315" Type="http://schemas.openxmlformats.org/officeDocument/2006/relationships/image" Target="media/image312.png" /><Relationship Id="rId316" Type="http://schemas.openxmlformats.org/officeDocument/2006/relationships/image" Target="media/image313.png" /><Relationship Id="rId317" Type="http://schemas.openxmlformats.org/officeDocument/2006/relationships/image" Target="media/image314.png" /><Relationship Id="rId318" Type="http://schemas.openxmlformats.org/officeDocument/2006/relationships/image" Target="media/image315.png" /><Relationship Id="rId319" Type="http://schemas.openxmlformats.org/officeDocument/2006/relationships/image" Target="media/image316.png" /><Relationship Id="rId32" Type="http://schemas.openxmlformats.org/officeDocument/2006/relationships/image" Target="media/image29.png" /><Relationship Id="rId320" Type="http://schemas.openxmlformats.org/officeDocument/2006/relationships/image" Target="media/image317.png" /><Relationship Id="rId321" Type="http://schemas.openxmlformats.org/officeDocument/2006/relationships/image" Target="media/image318.png" /><Relationship Id="rId322" Type="http://schemas.openxmlformats.org/officeDocument/2006/relationships/image" Target="media/image319.png" /><Relationship Id="rId323" Type="http://schemas.openxmlformats.org/officeDocument/2006/relationships/image" Target="media/image320.png" /><Relationship Id="rId324" Type="http://schemas.openxmlformats.org/officeDocument/2006/relationships/image" Target="media/image321.png" /><Relationship Id="rId325" Type="http://schemas.openxmlformats.org/officeDocument/2006/relationships/image" Target="media/image322.png" /><Relationship Id="rId326" Type="http://schemas.openxmlformats.org/officeDocument/2006/relationships/image" Target="media/image323.png" /><Relationship Id="rId327" Type="http://schemas.openxmlformats.org/officeDocument/2006/relationships/image" Target="media/image324.png" /><Relationship Id="rId328" Type="http://schemas.openxmlformats.org/officeDocument/2006/relationships/image" Target="media/image325.png" /><Relationship Id="rId329" Type="http://schemas.openxmlformats.org/officeDocument/2006/relationships/image" Target="media/image326.png" /><Relationship Id="rId33" Type="http://schemas.openxmlformats.org/officeDocument/2006/relationships/image" Target="media/image30.png" /><Relationship Id="rId330" Type="http://schemas.openxmlformats.org/officeDocument/2006/relationships/image" Target="media/image327.png" /><Relationship Id="rId331" Type="http://schemas.openxmlformats.org/officeDocument/2006/relationships/image" Target="media/image328.png" /><Relationship Id="rId332" Type="http://schemas.openxmlformats.org/officeDocument/2006/relationships/image" Target="media/image329.png" /><Relationship Id="rId333" Type="http://schemas.openxmlformats.org/officeDocument/2006/relationships/image" Target="media/image330.png" /><Relationship Id="rId334" Type="http://schemas.openxmlformats.org/officeDocument/2006/relationships/image" Target="media/image331.png" /><Relationship Id="rId335" Type="http://schemas.openxmlformats.org/officeDocument/2006/relationships/image" Target="media/image332.png" /><Relationship Id="rId336" Type="http://schemas.openxmlformats.org/officeDocument/2006/relationships/image" Target="media/image333.png" /><Relationship Id="rId337" Type="http://schemas.openxmlformats.org/officeDocument/2006/relationships/image" Target="media/image334.png" /><Relationship Id="rId338" Type="http://schemas.openxmlformats.org/officeDocument/2006/relationships/image" Target="media/image335.png" /><Relationship Id="rId339" Type="http://schemas.openxmlformats.org/officeDocument/2006/relationships/image" Target="media/image336.png" /><Relationship Id="rId34" Type="http://schemas.openxmlformats.org/officeDocument/2006/relationships/image" Target="media/image31.png" /><Relationship Id="rId340" Type="http://schemas.openxmlformats.org/officeDocument/2006/relationships/image" Target="media/image337.png" /><Relationship Id="rId341" Type="http://schemas.openxmlformats.org/officeDocument/2006/relationships/image" Target="media/image338.png" /><Relationship Id="rId342" Type="http://schemas.openxmlformats.org/officeDocument/2006/relationships/image" Target="media/image339.png" /><Relationship Id="rId343" Type="http://schemas.openxmlformats.org/officeDocument/2006/relationships/image" Target="media/image340.png" /><Relationship Id="rId344" Type="http://schemas.openxmlformats.org/officeDocument/2006/relationships/image" Target="media/image341.png" /><Relationship Id="rId345" Type="http://schemas.openxmlformats.org/officeDocument/2006/relationships/image" Target="media/image342.png" /><Relationship Id="rId346" Type="http://schemas.openxmlformats.org/officeDocument/2006/relationships/image" Target="media/image343.png" /><Relationship Id="rId347" Type="http://schemas.openxmlformats.org/officeDocument/2006/relationships/image" Target="media/image344.png" /><Relationship Id="rId348" Type="http://schemas.openxmlformats.org/officeDocument/2006/relationships/image" Target="media/image345.png" /><Relationship Id="rId349" Type="http://schemas.openxmlformats.org/officeDocument/2006/relationships/image" Target="media/image346.png" /><Relationship Id="rId35" Type="http://schemas.openxmlformats.org/officeDocument/2006/relationships/image" Target="media/image32.png" /><Relationship Id="rId350" Type="http://schemas.openxmlformats.org/officeDocument/2006/relationships/image" Target="media/image347.png" /><Relationship Id="rId351" Type="http://schemas.openxmlformats.org/officeDocument/2006/relationships/image" Target="media/image348.png" /><Relationship Id="rId352" Type="http://schemas.openxmlformats.org/officeDocument/2006/relationships/image" Target="media/image349.png" /><Relationship Id="rId353" Type="http://schemas.openxmlformats.org/officeDocument/2006/relationships/image" Target="media/image350.png" /><Relationship Id="rId354" Type="http://schemas.openxmlformats.org/officeDocument/2006/relationships/image" Target="media/image351.png" /><Relationship Id="rId355" Type="http://schemas.openxmlformats.org/officeDocument/2006/relationships/image" Target="media/image352.png" /><Relationship Id="rId356" Type="http://schemas.openxmlformats.org/officeDocument/2006/relationships/image" Target="media/image353.png" /><Relationship Id="rId357" Type="http://schemas.openxmlformats.org/officeDocument/2006/relationships/image" Target="media/image354.png" /><Relationship Id="rId358" Type="http://schemas.openxmlformats.org/officeDocument/2006/relationships/image" Target="media/image355.png" /><Relationship Id="rId359" Type="http://schemas.openxmlformats.org/officeDocument/2006/relationships/image" Target="media/image356.png" /><Relationship Id="rId36" Type="http://schemas.openxmlformats.org/officeDocument/2006/relationships/image" Target="media/image33.png" /><Relationship Id="rId360" Type="http://schemas.openxmlformats.org/officeDocument/2006/relationships/image" Target="media/image357.png" /><Relationship Id="rId361" Type="http://schemas.openxmlformats.org/officeDocument/2006/relationships/image" Target="media/image358.png" /><Relationship Id="rId362" Type="http://schemas.openxmlformats.org/officeDocument/2006/relationships/image" Target="media/image359.png" /><Relationship Id="rId363" Type="http://schemas.openxmlformats.org/officeDocument/2006/relationships/image" Target="media/image360.png" /><Relationship Id="rId364" Type="http://schemas.openxmlformats.org/officeDocument/2006/relationships/image" Target="media/image361.png" /><Relationship Id="rId365" Type="http://schemas.openxmlformats.org/officeDocument/2006/relationships/image" Target="media/image362.png" /><Relationship Id="rId366" Type="http://schemas.openxmlformats.org/officeDocument/2006/relationships/image" Target="media/image363.png" /><Relationship Id="rId367" Type="http://schemas.openxmlformats.org/officeDocument/2006/relationships/image" Target="media/image364.png" /><Relationship Id="rId368" Type="http://schemas.openxmlformats.org/officeDocument/2006/relationships/image" Target="media/image365.png" /><Relationship Id="rId369" Type="http://schemas.openxmlformats.org/officeDocument/2006/relationships/image" Target="media/image366.png" /><Relationship Id="rId37" Type="http://schemas.openxmlformats.org/officeDocument/2006/relationships/image" Target="media/image34.png" /><Relationship Id="rId370" Type="http://schemas.openxmlformats.org/officeDocument/2006/relationships/image" Target="media/image367.png" /><Relationship Id="rId371" Type="http://schemas.openxmlformats.org/officeDocument/2006/relationships/image" Target="media/image368.png" /><Relationship Id="rId372" Type="http://schemas.openxmlformats.org/officeDocument/2006/relationships/image" Target="media/image369.png" /><Relationship Id="rId373" Type="http://schemas.openxmlformats.org/officeDocument/2006/relationships/image" Target="media/image370.png" /><Relationship Id="rId374" Type="http://schemas.openxmlformats.org/officeDocument/2006/relationships/image" Target="media/image371.png" /><Relationship Id="rId375" Type="http://schemas.openxmlformats.org/officeDocument/2006/relationships/image" Target="media/image372.png" /><Relationship Id="rId376" Type="http://schemas.openxmlformats.org/officeDocument/2006/relationships/image" Target="media/image373.png" /><Relationship Id="rId377" Type="http://schemas.openxmlformats.org/officeDocument/2006/relationships/image" Target="media/image374.png" /><Relationship Id="rId378" Type="http://schemas.openxmlformats.org/officeDocument/2006/relationships/image" Target="media/image375.png" /><Relationship Id="rId379" Type="http://schemas.openxmlformats.org/officeDocument/2006/relationships/image" Target="media/image376.png" /><Relationship Id="rId38" Type="http://schemas.openxmlformats.org/officeDocument/2006/relationships/image" Target="media/image35.png" /><Relationship Id="rId380" Type="http://schemas.openxmlformats.org/officeDocument/2006/relationships/image" Target="media/image377.png" /><Relationship Id="rId381" Type="http://schemas.openxmlformats.org/officeDocument/2006/relationships/image" Target="media/image378.png" /><Relationship Id="rId382" Type="http://schemas.openxmlformats.org/officeDocument/2006/relationships/image" Target="media/image379.png" /><Relationship Id="rId383" Type="http://schemas.openxmlformats.org/officeDocument/2006/relationships/image" Target="media/image380.png" /><Relationship Id="rId384" Type="http://schemas.openxmlformats.org/officeDocument/2006/relationships/image" Target="media/image381.png" /><Relationship Id="rId385" Type="http://schemas.openxmlformats.org/officeDocument/2006/relationships/image" Target="media/image382.png" /><Relationship Id="rId386" Type="http://schemas.openxmlformats.org/officeDocument/2006/relationships/image" Target="media/image383.png" /><Relationship Id="rId387" Type="http://schemas.openxmlformats.org/officeDocument/2006/relationships/image" Target="media/image384.png" /><Relationship Id="rId388" Type="http://schemas.openxmlformats.org/officeDocument/2006/relationships/image" Target="media/image385.png" /><Relationship Id="rId389" Type="http://schemas.openxmlformats.org/officeDocument/2006/relationships/image" Target="media/image386.png" /><Relationship Id="rId39" Type="http://schemas.openxmlformats.org/officeDocument/2006/relationships/image" Target="media/image36.png" /><Relationship Id="rId390" Type="http://schemas.openxmlformats.org/officeDocument/2006/relationships/image" Target="media/image387.png" /><Relationship Id="rId391" Type="http://schemas.openxmlformats.org/officeDocument/2006/relationships/image" Target="media/image388.png" /><Relationship Id="rId392" Type="http://schemas.openxmlformats.org/officeDocument/2006/relationships/image" Target="media/image389.png" /><Relationship Id="rId393" Type="http://schemas.openxmlformats.org/officeDocument/2006/relationships/image" Target="media/image390.png" /><Relationship Id="rId394" Type="http://schemas.openxmlformats.org/officeDocument/2006/relationships/image" Target="media/image391.png" /><Relationship Id="rId395" Type="http://schemas.openxmlformats.org/officeDocument/2006/relationships/image" Target="media/image392.png" /><Relationship Id="rId396" Type="http://schemas.openxmlformats.org/officeDocument/2006/relationships/image" Target="media/image393.png" /><Relationship Id="rId397" Type="http://schemas.openxmlformats.org/officeDocument/2006/relationships/image" Target="media/image394.png" /><Relationship Id="rId398" Type="http://schemas.openxmlformats.org/officeDocument/2006/relationships/image" Target="media/image395.png" /><Relationship Id="rId399" Type="http://schemas.openxmlformats.org/officeDocument/2006/relationships/image" Target="media/image396.png" /><Relationship Id="rId4" Type="http://schemas.openxmlformats.org/officeDocument/2006/relationships/image" Target="media/image1.png" /><Relationship Id="rId40" Type="http://schemas.openxmlformats.org/officeDocument/2006/relationships/image" Target="media/image37.png" /><Relationship Id="rId400" Type="http://schemas.openxmlformats.org/officeDocument/2006/relationships/image" Target="media/image397.png" /><Relationship Id="rId401" Type="http://schemas.openxmlformats.org/officeDocument/2006/relationships/image" Target="media/image398.png" /><Relationship Id="rId402" Type="http://schemas.openxmlformats.org/officeDocument/2006/relationships/image" Target="media/image399.png" /><Relationship Id="rId403" Type="http://schemas.openxmlformats.org/officeDocument/2006/relationships/image" Target="media/image400.png" /><Relationship Id="rId404" Type="http://schemas.openxmlformats.org/officeDocument/2006/relationships/image" Target="media/image401.png" /><Relationship Id="rId405" Type="http://schemas.openxmlformats.org/officeDocument/2006/relationships/image" Target="media/image402.png" /><Relationship Id="rId406" Type="http://schemas.openxmlformats.org/officeDocument/2006/relationships/image" Target="media/image403.png" /><Relationship Id="rId407" Type="http://schemas.openxmlformats.org/officeDocument/2006/relationships/image" Target="media/image404.png" /><Relationship Id="rId408" Type="http://schemas.openxmlformats.org/officeDocument/2006/relationships/header" Target="header1.xml" /><Relationship Id="rId409" Type="http://schemas.openxmlformats.org/officeDocument/2006/relationships/footer" Target="footer1.xml" /><Relationship Id="rId41" Type="http://schemas.openxmlformats.org/officeDocument/2006/relationships/image" Target="media/image38.png" /><Relationship Id="rId410" Type="http://schemas.openxmlformats.org/officeDocument/2006/relationships/styles" Target="styles.xml"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image" Target="media/image90.png" /><Relationship Id="rId94" Type="http://schemas.openxmlformats.org/officeDocument/2006/relationships/image" Target="media/image91.png" /><Relationship Id="rId95" Type="http://schemas.openxmlformats.org/officeDocument/2006/relationships/image" Target="media/image92.png" /><Relationship Id="rId96" Type="http://schemas.openxmlformats.org/officeDocument/2006/relationships/image" Target="media/image93.png" /><Relationship Id="rId97" Type="http://schemas.openxmlformats.org/officeDocument/2006/relationships/image" Target="media/image94.png" /><Relationship Id="rId98" Type="http://schemas.openxmlformats.org/officeDocument/2006/relationships/image" Target="media/image95.png" /><Relationship Id="rId99" Type="http://schemas.openxmlformats.org/officeDocument/2006/relationships/image" Target="media/image9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Differentiation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