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course in the history of psychology is a typical requirement for only 10% of undergraduate degree programs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Study the History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every modern science includes a course on its history as a part of its curriculum.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Study the History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of your textbook argue that the formal study of the history of psychology is the most systematic way to integrate the areas and issues that constitute modern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Study the History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one of the oldest and one of the newest scholarly disciplines.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It can be argued that psychology today studies and debates some of the same questions as those that concerned the philosophers of ancient Greece.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earliest possible starting point for psychology is approximately 1,000 years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distinction between modern psychology and its roots has more to do with the kinds of questions asked than with the methods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Reconstruction refers to the principles, methods, and philosophical issues of historical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are much like the data of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difficult to do, the data of history can be reconstructed or replicated.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papers and diaries of Ebbinghaus and Fechner were found more than 70 years after their deaths.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written record of Darwin's life and work is now complete.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Jung wrote his autobiography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id, ego, and superego were improperly translated from German.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Freud's original term for free association was Einfall, which means an intrusion or an invasion.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his autobiography, Skinner recounts that his graduate days at Harvard were filled with endless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 evidence demonstrates that Freud's works were ignored or even renounced by intellectuals during his lifetime.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Zeitgeist refers to the spirit of the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examples of contextual forces in psychology are economic opportunity, war, and prejudice.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By 1960, the prejudice against women entering prestigious graduate schools of psychology had ended.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African American to earn a doctoral degree in psychology was Kenneth Clark.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Instances of simultaneous discoveries of theory support the naturalistic concept of scientific history.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Conceptions of Scientific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Zeitgeist is most influential in the naturalistic theory of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Conceptions of Scientific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the Zeitgeist in inhibiting or delaying the dissemination and/or acceptance of a discovery operate at a cultural level but also within a science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Conceptions of Scientific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Kuhn's (1970) view, psychology is at the paradigm stage because it has several models from which one might choose.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Schools of Thought in the Evolution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new school of thought may overcome its opposition not because the opposing points of view become convinced to accept the new thinking, but because adherents of the old school of thought die off.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Schools of Thought in the Evolution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unique among the sciences in its requirement that its students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a minor in the natural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 the 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carefully controlled observations in its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study the history of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a liberal arts background in the humanities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Study the History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conclusions can be drawn from the study of the Invisible Gorilla?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psychology students can multitask when presented with multiple stimuli at one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Extraordinary events can induce extreme stress when presented to unsuspecting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difficult for people to pay attention to more than one stimulus at a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Doing homework and watching television at the same time are as efficient as if the two are done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Counting can be a difficult task when one is being watched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Gorilla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Division ____ of the American Psychological Association is concerned with the study of the discipline's history.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Study the History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year was the American Psychological Association founded?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1979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Study the History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marked by diversity and divisiveness. The one aspect of the discipline that provides cohesiveness and a common ground for discourse is its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reliance on the experimental method in all its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the study of overt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hypothetico-deductive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organizations (APA and APS)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Study the History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Perhaps the most valuable outcome of the study of the history of psychology is that one will learn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among psychology's ideas, theories, and research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of the classic Greek philosophers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origins of the experimental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 of the scientist-practitioner model of 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at the root of the pure versus applied research conflict in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Study the History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Schultz &amp; Schultz, a course in the history of psychology is useful because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helps us to understand why modern psychology has so many different movements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helps to integrate the areas and issues that constitute modern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fascinating story on its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Study the History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 scientific discipline, psychology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newest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oldest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one to have started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newest and one of the oldest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Greek philosophers studied issues involving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psychology emerged from philosophy approximately ____ years ago.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feature of modern psychology that distinguishes it from its antecedents is its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of deductive logic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Until the last quarter of the 19th century, philosophers studied human nature using which of the following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psychology shares which of the following characteristics with ancient Greek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interest in the same kinds of questions about human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common methods of research to answer questions about human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reliance upon biology to help in the understanding of human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denial that humans are composed of a physical body and a spiritual soul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new discipline of psychology was the product of the union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 and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 and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physics and 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physics and 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 and physiology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hallmark of psychology's separation from philosophy was its reliance on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psychophysics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psychology differs from philosophy in which of the following ways?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psychology is concerned with the study of mental processes such as learning, memory, and perception. Philosophy is concerned with the study of human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psychology uses objective methods to study questions. Philosophy depends upon speculation and intuition in order to answer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psychology studies only the brain. Philosophy studies only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psychology is based upon the use of inductive reasoning. Philosophy is based upon the use of deductive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became an independent discipline during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Renaissance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last quarter of the eighteenth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last quarter of the nineteenth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 decade of the nineteenth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 decade of the twentieth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historiography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biography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methods used in psychological autopsy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techniques, principles, and issues involved in historical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the history of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the events that are studied in science, historical events cannot be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to predict future outcomes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discovered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analyzed and explained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are most accurately depicted or described 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private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eyewitness testimony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recollections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fragments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approach of the historian of psychology is similar to the approach taken by ____ in the study of their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archaeologists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psychologist burned his/her own letters, manuscripts, and research notes before s/he died?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Karen Horney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Margaret Washburn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At least one of Freud's biographers downplayed the extent of Freud's cocaine use. This is an example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suppressed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distorted by translation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lost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errors of eyewitnesses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misrepresentation intended to protect Freud's reputation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An "autobiography" of Jung was evidently written not by Jung but by an assistant who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slandered him personally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altered and/or deleted some of Jung's writings to present him in a manner suiting his family and followers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exaggerated the degree of the break between Freud and Jung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expanded Jung's theories and attributed the expansion to Jung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personal papers by ____ have been misplaced for decades or more.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Ebbinghaus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Fechner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historical treatment of Freud's impact upon psychology is still incomplete because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changed his ideas so many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 of his most important works have not been translated into English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 of his papers and letters will not be publicly available until later in the 21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ego and id, which do not precisely represent Freud's ideas, are examples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suppressed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distorted by translation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eyewitness errors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lost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distortions intended to protect Freud's reputation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Freud's idea "Einfall" was translated to English into the term ____ which means something other than what Freud implied in the original German.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penis envy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dream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fixation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Skinner's self-discipline as a student and Freud's being ignored and rejected early in his career indicated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biographers disregard the real events in favor of fantasy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of history are true in their original 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 may themselves produce biased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translations errors account for most misinterpretations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guard against self-serving data and to assess the truth of a person's recollections and reports of events in the history of psychology, the historian should, whenever possible,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collect data from other observers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 the language in which the person wrote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read newspaper accounts of the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read others' research publications of that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reconstruct the 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of History: Reconstructing Psychology's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how objective a science and its practitioners are alleged to be, that science will be influenced by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political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religious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policies of the government that funds that science's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of the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amount of funding it receives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"Zeitgeist" refers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intellectual and cultural climate of the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German dessert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moment of discovery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moment of change in scientific revolutions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blizzard of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contextual forces in psychology deal with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paradigms that exist in modern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economic, and political factors that influenced the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great individuals who have developed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 of psychology to separate itself from other disciplines such as 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contextual forces in the history of psychology were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opportunities, wars, and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famine, pestilence, and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research, and 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cognition, motivation, and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political, and economic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surge in the practice of applied psychology occurred in response to the lack of jobs in academic settings for PhDs. Thus, the development of applied psychology was a direct consequence of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great number of psychologists Wundt trained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context of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context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fact that the first generation of American psychologists learned all their courses in German and thus could not practice Wundt's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context of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wave of employment possibilities in applied psychology in the first two decades of the 20th century was partly due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700% increases in public school enrollment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money being spent on defense than 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the Veteran's administration Hospital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less money being spent on education than on defense and welfare combined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contextual influence on psychology lead to the growth of psychology in the areas of personnel selection, psychological testing, and engineering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Demands generated by the world wars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Emigration from Germany of the top psychologists when Hitler took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Prosperity of the 1920s and 1930s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needs of combat pilots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Need to provide education for an unexpected surge in the U.S.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the destruction associated with World War I, Freud proposed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have the ability to survive any catastrophe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defense mechanisms are used by humans to distort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have an instinct for aggression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id is stronger than the ego in controlling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psychology as a discipline has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engaged in the discriminatory practices that mark American culture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been substantially more discriminatory against women than have other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been substantially more discriminatory against minorities than have other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the reduction of discrimination since its beginnings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Even when some women were admitted to graduate programs in psychology, they still encountered many barriers to their success, such 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barred from some laboratory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prevented from using graduate library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unable to eat in graduate cafeterias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being allowed to participate in some seminar topics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As recently as the 1960s, why were some universities reluctant to admit women to their graduate programs in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Their graduate admission scores were not as high as those of male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Their personal lives, in terms of marriage and becoming pregnant, were viewed as obstacles that reduced the likelihood of completion of graduate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opinion of some influential psychologists, some women would never amount to anything.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too many female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Their personal lives, in terms of marriage and becoming pregnant, were viewed as obstacles that reduced the likelihood of completion of graduate school and, in the opinion of some influential psychologists, some women would never amount to anything.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Julian Rotter, a leading personality theorist was told that "____ simply could not get academic jobs, regardless of their credentials."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African-Americans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graduates above the age of 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it was so difficult for Jewish psychologists to get a job that some resorted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applying to traditionally Jewish colleges and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their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lying about their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their name to something that didn't seem Jewish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their name to something that didn't seem Jewish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____ enrolled as a graduate student at Clark University, the administration arranged a separate dining table for her/him.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Francis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Margaret Floy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Kenneth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Mamie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Maslow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Kenneth Clark was rejected by the graduate program in psychology at Cornell because the university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could not tolerate Blacks working closely with Whites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had no dormitory facilities for Blacks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had no dining facilities for Blacks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could not have Black males working with White female graduate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not confer the PhD on a Black person even if he or she completed the requisite coursework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African American president of the APA was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Frances Cecil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 Henry Turner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Kenneth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Mamie Phipps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Who conducted a research program on racial identity and self-concept issues for Black children that was cited in the 1954 Supreme Court decision to end racial segregation in public schools?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Francis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James Bayton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Inez Prosser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Kenneth and Mamie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History ignores the work of the majority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African-Americans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white 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psychologists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theory would support the claim: “Freud was instrumental in discovering psychoanalysis. If not for Freud, no other psychologist would have been able to undercover the human psyche.”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Zeitgeist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ortgeist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Conceptions of Scientific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 makes the times," reflects which view of history?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panpsychic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regressive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Conceptions of Scientific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theory suggests that “the times make the person”?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particularistic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panpsychic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Conceptions of Scientific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Simultaneous discovery favors which view of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dynamic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recurrent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syncopated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Conceptions of Scientific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Darwin and Wallace developed similar theories of evolution independently; Newton and Leibnitz developed the calculus independently; Twitmyer discovered "Pavlovian" conditioning before Pavlov did. Such independent discoveries are attributed to which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syncopated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Ortgeist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Conceptions of Scientific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1970s, the publication of the research of John Garcia was significantly delayed because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work challenged the cognitive psychology school of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work was regarded as poorly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findings challenged the prevailing view in stimulus-response (S-R) learning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journal editors tend to accept findings that contradict or oppose current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Conceptions of Scientific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editors and editorial boards of journals in psychology are composed of people eminent in their specialty areas and likely to subscribe to tradition and their own viewpoints. Thus, new knowledge may not be published if it is revolutionary. This situation illustrates which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Zeitgeist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Ortgeist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Conceptions of Scientific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first years of psychology's emergence as a new discipline, which man determined its direction?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James McKeen Cattell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Bradford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Unknown Soldier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Thomas Kuhn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Schools of Thought in the Evolution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school of thought emerges whenever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shares a theoretical orientation and investigates similar problems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some person organizes and markets several compatible themes or practices, as did Wundt and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at a particular college or university focuses on a particular problem, such as the "Würzburg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college or university adopts a particular orientation, such as behaviorism at Harvard or the "Chicago school" of 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college or university adopts a single methodology, such as the experimental psychology program at the University of Illinois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Schools of Thought in the Evolution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stage in the development of a science when it is still divided into schools of thought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paradigmatic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preparadigmatic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scientific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messy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Schools of Thought in the Evolution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eminent historian called the process of replacing one paradigm with another a scientific revolution?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E.G. Boring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Duane Schultz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Thomas Kuhn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Garcia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Schools of Thought in the Evolution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Kuhn (1970) defines a paradigm 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instance of agreement on theory and methodology by the science's practitioners.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model that describes a scientific phenomenon.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model that explains a scientific phenomenon.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reconciliation of disparate views on the proper subject matter of the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goal of any science but which is an ideal and will never be realized.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Schools of Thought in the Evolution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In Kuhn's philosophy of science, when Einstein's theory of relativity replaced Galilean-Newtonian physics, a(n) ____ occurred.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Zeitgeist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Ortgeist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paradigm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school of thought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Schools of Thought in the Evolution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Currently, psychology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reached the paradigmatic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described as a sequence of failed paradigms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may be more fragmented than at any time in its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described as a sequence of failed paradigms and may be more fragmented than at any time in its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Schools of Thought in the Evolution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various schools of thought in psychology have served well as systems to be opposed. In each case, ____ was the consequence.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new paradigm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new school of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absorption into the mainstream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new and unique methodology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new definition of "mind"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Schools of Thought in the Evolution of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of thought that deals with conscious experience as it is dependent on the experiencing person is the ____ school.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of thought that deals with how the conscious mind enables and facilitates one's adaptation to one's environment is the ____ school.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of thought that focuses on the processes of knowing and thus represents a return to the study of conscious processes is the ____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of thought that is distinct in its focus on the role of the unconscious in determining behavior is the ____ school.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of thought that focuses on learning and perception and emphasizes the combination of elements to produce new patterns is the ____ school.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Würzburg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of thought that deals solely with observable behaviors that can be described in objective terms is the ____ school.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of thought that emphasizes the study of conscious experience and the wholeness of human nature is the ____ school.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of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for psychology students to study the development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Argue that Psychology's roots began 2000 years ago. Now argue that they began 200 years ago. What fields came together to form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historiography. How do the data of history differ from the data of science? Name and describe the three major difficulties involved in recalling and presenting the data of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and give one example of each of the contextual forces that influenced the development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compare, and contrast the personalistic and naturalistic theories as conceptions of scientific history. How could the contributions of Darwin be used to illustrate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"school of thought" and discuss it in terms of Thomas Kuhn's concept of paradigms in scientific 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tc>
      </w:tr>
    </w:tbl>
    <w:p>
      <w:pPr>
        <w:shd w:val="clear" w:color="auto" w:fill="FFFFFF"/>
        <w:bidi w:val="0"/>
        <w:spacing w:after="75"/>
        <w:jc w:val="left"/>
      </w:pPr>
    </w:p>
    <w:p>
      <w:pPr>
        <w:bidi w:val="0"/>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Study of the History of Psychology</dc:title>
  <cp:revision>0</cp:revision>
</cp:coreProperties>
</file>