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common within the definitions of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 or using some type of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or systematic measure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gathering information using assessments, counselors: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use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administer tests in groups rather than on an individual basis.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gather samples of behavior and infer meanings from those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use instruments published in the Mental Measurements Yearbooks.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Surveys on counselor usage of assessment instruments (e.g., Ekstrom, Elmore, Schafer, Trotter, &amp; Webster, 2004)indicate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are using formal assessment instruments significantly less often than they did twenty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counselors interpret, communicate, and utilize assessment information in their practice of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primarily use achievement tests.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counselors administer tests but are not involved in the scoring or interpretation of the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provided as a reason for counselors to be knowledgeable about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use assessment in a variety of settings (including schools, mental health facilities, and community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is a distinct activity separate from the counseling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studies suggest that the majority of counselors interpret test/assessment information to parents and other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skills can help counselors to provide treatment quickly and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is an integral component to counseling that encompasses four broad steps.  The first step is assessing the client problem(s).  Which one of the following is NOT part of the remaining three steps?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Conceptualizing and defining the client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and implementing effective treatment(s)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as many assessment instruments as possible to determine treatment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Assessments cannot only be used to identify client problems, but to also identify client: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complete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likelihood to develop additional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propensity to seek counseling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considering the counseling process,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plays a role in the initial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plays a role in evaluating the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integral part of the entire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considered as a separate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_________________________ model has been suggested by Finn (2007) as more efficient means to facilitate positive changes in clients through the utilization of assessment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information-gathering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instrument that has fixed directions for the administration and scoring of the instrument is said to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standardized.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norm-referenced.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individually-administered instrument, as compared to a group-administered instrument, has the advantage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easier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the administrator to observe nonverbal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less time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less training to administer.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categorizing instruments as either speed versus power, a power test means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examinee’s “power” is measured by the number of items answered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measure the more difficult achievement areas.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are highly rated by experts in the assessment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items vary in difficulty, and more credit may be given for more difficult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Nonverbal instruments have been developed primarily in an attempt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skill related to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the influences of language and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children’s pre-reading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issues that individuals cannot verbalize.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test requires individuals to manipulate objects, then it would be considered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test.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computational technique.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testing is to affective testing, as __________ is to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projective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speed;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test is to aptitude test, as __________ is to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acquired knowledge or proficiency; performance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strengths; assessing limitations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in the future; acquired knowledge or proficiency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limitations; assessing strengths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techniques: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structured personality tests or 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aptitude tests where projections are made about the individual’s future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the individual responding to relatively ambiguous stimuli.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individual to manipulate objects, such as arranging blocks in a design.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theory underlying projective measures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examinee’s responses are projections of the individual’s latent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more accurate client information than structured personality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easier for the examinee to fake.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counselors with a quick, informal means of assessing 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objective measures, subjective instruments require the administrator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advanced graduate training in order to administer them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predetermined methods to score the assessment, without having to rely on professional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score whether the examinee’s responses are correct or 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professional judgments when scoring the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credited with launching the testing movement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Frank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Thurstone.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constructing his test of cognitive ability, which of these functions would not be considered important by Binet?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psychologist was the first to use the term </w:t>
            </w:r>
            <w:r>
              <w:rPr>
                <w:rStyle w:val="DefaultParagraphFont"/>
                <w:rFonts w:ascii="Times New Roman" w:eastAsia="Times New Roman" w:hAnsi="Times New Roman" w:cs="Times New Roman"/>
                <w:b w:val="0"/>
                <w:bCs w:val="0"/>
                <w:i/>
                <w:iCs/>
                <w:smallCaps w:val="0"/>
                <w:color w:val="000000"/>
                <w:sz w:val="22"/>
                <w:szCs w:val="22"/>
                <w:bdr w:val="nil"/>
                <w:rtl w:val="0"/>
              </w:rPr>
              <w:t>mental test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McKeen Cattell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Galton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1960s and 1970s, there was a lot of examination and evaluation of the use of tests and assessment instruments.  There was significant scrutiny over: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minimal use of assessment 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projective techniques in personality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bias, fairness, and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being assessed without their knowledge or permission.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thrust of authentic assessment is to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items that are good predictors of academic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in Spanish for individuals with limited English proficiency.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assessments, such as computerized assessments that closely resemble video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that are consistent with the instructional area and to gather multiple indicators of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potential issues and trends while looking ahead to the future of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too many personality assessments available for counselors to choose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Internet and multicultural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instruments becoming increasingly difficult to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time and difficulty to administer assessment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to you?  How is that definition similar to or different from the definition of </w:t>
            </w:r>
            <w:r>
              <w:rPr>
                <w:rStyle w:val="DefaultParagraphFont"/>
                <w:rFonts w:ascii="Times New Roman" w:eastAsia="Times New Roman" w:hAnsi="Times New Roman" w:cs="Times New Roman"/>
                <w:b w:val="0"/>
                <w:bCs w:val="0"/>
                <w:i/>
                <w:iCs/>
                <w:smallCaps w:val="0"/>
                <w:color w:val="000000"/>
                <w:sz w:val="22"/>
                <w:szCs w:val="22"/>
                <w:bdr w:val="nil"/>
                <w:rtl w:val="0"/>
              </w:rPr>
              <w:t>appraisal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assessment results vary in terms of their importance and/or impact on an individual; for example, with regards to self-understanding, decision-making, future plans, diagnosis, etc.  Can you describe a situation in which the use of assessment had a negative effect on someone’s life?  Can you describe a situation where the use of assessment had a positive effect on someone’s life?  Should results that could have a negative effect be withheld from a client?  Why or why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are your thoughts on the </w:t>
            </w:r>
            <w:r>
              <w:rPr>
                <w:rStyle w:val="DefaultParagraphFont"/>
                <w:rFonts w:ascii="Times New Roman" w:eastAsia="Times New Roman" w:hAnsi="Times New Roman" w:cs="Times New Roman"/>
                <w:b w:val="0"/>
                <w:bCs w:val="0"/>
                <w:i/>
                <w:iCs/>
                <w:smallCaps w:val="0"/>
                <w:color w:val="000000"/>
                <w:sz w:val="22"/>
                <w:szCs w:val="22"/>
                <w:bdr w:val="nil"/>
                <w:rtl w:val="0"/>
              </w:rPr>
              <w:t>therapeutic assessment 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(i.e., promote positive changes in clients through the use of assessment instruments) versus the traditional </w:t>
            </w:r>
            <w:r>
              <w:rPr>
                <w:rStyle w:val="DefaultParagraphFont"/>
                <w:rFonts w:ascii="Times New Roman" w:eastAsia="Times New Roman" w:hAnsi="Times New Roman" w:cs="Times New Roman"/>
                <w:b w:val="0"/>
                <w:bCs w:val="0"/>
                <w:i/>
                <w:iCs/>
                <w:smallCaps w:val="0"/>
                <w:color w:val="000000"/>
                <w:sz w:val="22"/>
                <w:szCs w:val="22"/>
                <w:bdr w:val="nil"/>
                <w:rtl w:val="0"/>
              </w:rPr>
              <w:t>information-gathering 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(i.e., collecting information to guide subsequent treatment)?  Do you think assessment can be therapeutic?  If so, what are some examples of how this can be done?  What are some concerns, or professional responsibilities, counselors should be aware of when using this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Internet appear to be a current and growing trend when considering the future of counseling assessment.  What are some positive consequences and advantages that this trend could have for assessment and counselors using assessments?  On the other hand, what are some possible concerns and/or disadvantages that could arise from this trend?  In considering some of these possible concerns and disadvantages, what can counselors using assessments do to mitigate, or minimize, such possible negative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cultural bias in assessment arose in the 1960s and 1970s and continue to be a focus of inquiry today. Why is it important for counselors to consider the impact of language and culture when assessing clients from diverse ethnic and socio-economic backgrounds?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Assessment in Counseling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Assessment in Counseling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