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Most aspects of civil litigation occur in the courtroom.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of civil procedure differ substantially from the rules of criminal procedure.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Rules and procedures of civil litigation are the same from state to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some instances the first pleading filed in a lawsuit is called a 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method of resolving civil disputes is settlement.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Arbitration is a form of settlement.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Case law has little, if any, relevance to the law of civil procedure.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litigation paralegal often appears in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Case management software allows attorneys to organize and summarize extensive discovery.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Litigation paralegals often rely on form books and forms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Woo buys a new automobile. While driving the car home from the dealership, the brakes fail, and the car crashes. Woo is seriously injured. He retains the law firm of Kraft and Molina, and they file a lawsuit claiming damages for these injuries. Brady works as a paralegal in that law firm.</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lawsuit, Kraft and Molina are the plaintiffs.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Brady is allowed to interview witnesses to the accident.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Brady is allowed to prepare a draft of the complaint to be filed in the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filing a lawsuit, the parties are required to arbitrate their dispute.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 a criminal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not be resolved through civil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real estate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contract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commission of a murder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dispute over injuries resulting from an automobile accident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Laws containing the methods used to enforce our rights or to obtain redress for the violation of our rights are known as ________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45"/>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civil litigation formally begins when one party files a(n)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0"/>
              <w:gridCol w:w="22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complaint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pleading filed by a defendant denying that the plaintiff is entitled to any relief is known as the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0"/>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complaint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summons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alternative to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78"/>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Settlement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Arbitration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 refers to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28"/>
              <w:gridCol w:w="220"/>
              <w:gridCol w:w="3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presentation software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management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electronic filing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 of documents on 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Law books that contain the actual law itself are referred to as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07"/>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books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encyclopedias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source of the law is found in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24"/>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reporters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cannot be done by a paralegal?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53"/>
              <w:gridCol w:w="220"/>
              <w:gridCol w:w="3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 clients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Researching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Drafting pleadings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Asking questions at a deposition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skills are needed by paralegals?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4444"/>
              <w:gridCol w:w="212"/>
              <w:gridCol w:w="3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ability to communicate orally and in writing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and analytical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expertise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Unless a case is settled, litigation results in a(n) ________, where parties present their evidence to a judge or jury.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Laws that deal with private disputes between parties are known as ________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Litigation formally begins when a plaintiff files in court a written document known as a(n)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complaint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defendant ignores a complaint and files no responsive papers, the defendant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defaults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defendant often challenges the factual allegations of a complaint with a(n)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parties have filed appropriate documents, litigation proceeds with ________, a part of the case where the parties try to find out as much as they can about the other side’s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phrase ________ applies to the many procedures used by parties in an attempt to avoid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dispute resolution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law that creates, defines, or explains an individual’s rights is known as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secondary source that is heavily relied upon by litigation attorneys and paralegals in drafting documents is the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book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Paralegals cannot give ________ advice to parties.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Litigation and the Paralegal</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Litigation and the Paralegal</dc:title>
  <cp:revision>0</cp:revision>
</cp:coreProperties>
</file>