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entails having the knowledge and understanding of computers, mobile devices, the Internet, and related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6"/>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literacy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legitimacy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19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03.28pt;width:303.79pt">
                  <v:imagedata r:id="rId4"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an alternate term for the kind of computer shown in the accompanying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05"/>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quickbook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notebook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slimbook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style of tablet does not contain a physical keyboard?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0"/>
              <w:gridCol w:w="220"/>
              <w:gridCol w:w="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electronic device, operating under the control of instructions stored in its own memory, that can accept data, process the data according to specified rules, produce results, and store the results for future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1"/>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personal computer that users can carry from place to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5"/>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encapsulated computer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quickly touch and release one finger one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quickly touch and release one finger two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double-stretch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press and hold one finger on an object and then move the finger to the new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press and hold one finger and then move the finger horizontally or vertically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move two fingers apart?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move two fingers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gesture displays a shortcut menu?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kind of desktop uses the same case to house the screen and processing circuitry?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all-in-one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type of personal computer designed so all of its components fit entirely on or under a desk or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22"/>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encapsulated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handheld computer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type of message you can send with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message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picture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message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electronic version of a printed book, readable on computers and other digital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compulibro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collection of unprocessed items, which can include text, numbers, images, audio, and video?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conveys meaning and is useful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move the mouse until the pointer is positioned on the item of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6"/>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press and release the primary mouse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6"/>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press and release the secondary mouse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2"/>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quickly press and release the left mouse button twice without moving the mouse?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24"/>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double-press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point to an item, hold down the left mouse button, move the item to the desired location on the screen, and then release the left mouse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consists of electronic components that store instructions waiting to be executed and data needed by those instructions?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7"/>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unit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For which of the following is the spelling, disk,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magnetic media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DVDs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optical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disc is a type of storage media that consists of a flat, round, portable metal disc made of metal, plastic, and lacquer that is written and read by a laser?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solid-state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worldwide collection of networks that connects millions of businesses, government agencies, educational institutions,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7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Newsnet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 website?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related webpages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location from which a webpage originates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source of a webpage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author of a webpage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widely used browsers?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68"/>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Firefox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Safari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 Explorer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Google Chrome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popular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Safari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Explorer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malware?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trojan horses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zombies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vaporware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term for known specific patterns of viruses?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7"/>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viruses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 traces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 signatures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 items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strategy that supports green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energy efficient hardware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manufacturing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web apps instead of desktop apps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involves reducing the electricity consumed and environmental waste generated when using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59"/>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computing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Streamlined computing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Microsoft's founder?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Gates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Wozniak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 Ellison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Apple's cofounder?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2"/>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Gates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Ballmer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 Ellison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operating system used by today's computers and mobile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7"/>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 OS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Android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consist(s) of a series of related instructions that tells the computer what tasks to perform and how to perform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6"/>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 utilities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communities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You interact with a program through which of the following, thereby controlling how you enter data and instructions and how information is displayed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7"/>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interface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kinds of software is NOT usually included by an installed operating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browser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player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popular programming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95"/>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Visual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specification that enables web content to be distributed to subscribers?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kind of device is hardware capable of transferring items from computers and devices to transmission media and vice versa?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9"/>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embedded device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184"/>
              </w:rPr>
              <w:pict>
                <v:shape id="_x0000_i1027" type="#_x0000_t75" style="height:195.75pt;width:276pt">
                  <v:imagedata r:id="rId5"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collection of computers and devices connected together, as shown in the accompanying figure, often wirelessly, via communications devices and transmission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5"/>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base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 farm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Collections, such as that pictured in the accompanying figure, allow computers to share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manages the resources on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8"/>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Bluetooth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category of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telemetry users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tower users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category of users works on a computer while away from a main office, home office, or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SOHO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kind of user requires the capabilities of a powerful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SOHO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Each employee or customer who uses a computer in a large business is which kind of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3"/>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COGNITIVE ASSESSMENT</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electronic components process data using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data from information that it gathers using software that directs the processing in the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converts data to information or converts information to data, depending on the status of the information processing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electronic device that processes data as specified by the computer user when the user enters instructions.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interact with a touch screen. Which of the following do you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telemetry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servlets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activate a link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run a new browser app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get immediate access to allowable actions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activate a mode that enables you to move an item with one finger to a new location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move an item around the screen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scroll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zoom in on your new tablet to see more detail on a map, for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89"/>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zoom out on your new tablet and see less detail on a map, for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display a bar that contains commands on an edge of the screen of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tablet has no keyboard, how do you type on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activate a wired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use an on-screen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use a server to communicate with the tablet.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use a keyboard application.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you determine which type of computer — tablet, laptop, or desktop — is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74"/>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network.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application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needs.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client.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reasons that a mobile device can be categorized as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operates under the control of instructions stored in its own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accept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process data according to specified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store information for future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bring your game console to another location. How heavy is a typical a game console?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 pound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pounds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Your smartphone allows you to take and store photos, and play and view your digital media. What is this overlap of technologies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58"/>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digibridge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device convergence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device integration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that consumers purchase separate stand-alone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want to be able to use both devices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want protection if the combined device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stand-alone device has more features than the combined device offers.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practitioners of online integration.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result of calculations on your semester grade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course sections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 point average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data on a grade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semester hours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 point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course names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credits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computer adds together a list of numbers, what term identifies these numbers?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 keyboard to project from a device to a flat surface, which of the following would you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48"/>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keyboard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keyboard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keyboard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On which of the following pointing devices can you control the pointer by sliding your fingertip?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06"/>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mouse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tablet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pad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change the position of the pointer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deselect an item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display a shortcut menu?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start a program feature?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draw a picture?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works in a manner similar to a copy machine?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solid-state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friend is playing a game on a computer, on what type of device would he see a big explosion within the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buys something from an app store, the cost of the item is charged to a credit card whose number often is known by the app store. On what type of device is the credit card number kept by the app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3"/>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suggestion for easing eyestrain while using a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 the display about 90 degrees below eye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 the screen regularly.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Blink your eyes every five seconds.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an eye break every 30 minutes.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manufacturer is looking for memory that is very durable and shock resistant, which kind of technology might it use in its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48"/>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SSDs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disks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DVD drives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cousin asks you what devices can be used to record and retrieve data, instructions, and/or information for future use on a computer, which of the following would you tell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USB flash drives, SSDs, hard disks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disks, memory cards,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Scanners, DVD drives, memory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Blu-ray Disc drives, USB flash drives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You do not want to store your data locally on your hard disk. You would rather store it using an Internet service. What is this kind of storage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31"/>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distributed storage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storage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is a worldwide network. What is the World Wide Web?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global library of information available to anyone connected to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feature that allows e-mail between computers connected to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exclusive network of computers separate from the Internet that allows functions such as social sites, resource sharing, blogs, and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place a video from the Internet to your desktop. What process do you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8"/>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accessing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makes the posts on Twitter considered a blog?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999"/>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posts with multimedia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social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following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journal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an online social network that allows you to share messages and interests with family and friends, which of the following is the best match for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an online social network that allows you to include recommendations from people who know you professionally, which of the following is the best match for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an online social network that allows you to stay current with the daily activities of those you are following, which of the following is the best match for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can users transfer items to and from other computer on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3"/>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enables users to speak to other users over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HTTPS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can you have a real-time typed conversation with another connected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4"/>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Messaging Services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 leading maker of security software has made a claim that its software blocked a given number of malware attacks. What number is closest to their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1"/>
              <w:gridCol w:w="220"/>
              <w:gridCol w:w="1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billion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How often should you change your password?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6"/>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other day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three months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required to give a speech identifying the risks of using computers and digital devices, which group of items would you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risks, privacy risks, environmental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risks, environmental risks, reliability risks, communication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 on labor force risks, environmental risks, speed risks, information sharing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Unreliability risks, mental health risks, behavioral risks, computer crime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feels distressed when deprived of computers and mobile devices, that person is said to suffer from what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2"/>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neurosis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use syndrome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interference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computing involves reducing electricity consumed and environmental waste generated when using a computer. Which of the following is a valid strategy for supporting green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battery-operated computers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 of replaced computers by selling them on a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a computer from a retailer who will dispose of your old computer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Replace a computer as soon as a newer, more efficient model is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Word processing software, spreadsheet software, database software, and presentation software are examples of what category of computer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 coordination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 personal use and productivity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computers and many mobile devices, such as smartphones and portable media players, can connect to which kind of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8"/>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Wi-Fi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Bluetooth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191"/>
              </w:rPr>
              <w:pict>
                <v:shape id="_x0000_i1028" type="#_x0000_t75" style="height:203.28pt;width:303.79pt">
                  <v:imagedata r:id="rId4"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examples of the kind of computer shown in the accompanying figure can operate solely on batteries.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Batteries in the kind of computer shown in the accompanying figure typically last longer than those in tablets.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On a typical notebook computer, the screen is in the lid and the keyboard attaches to the system unit with hinges.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316"/>
              </w:rPr>
              <w:pict>
                <v:shape id="_x0000_i1029" type="#_x0000_t75" style="height:327.8pt;width:195.03pt">
                  <v:imagedata r:id="rId6"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Servers like the one in the accompanying figure typically support only one computer at a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corporate, government, and Internet applications may use powerful, expensive servers (an example of which is shown in the accompanying figure) to support their daily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differences between server computers like the one in the accompanying figure and client computers are that the client typically has more power, more storage space, and expanded communications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Mobile service providers never charge additional fees for sending text, picture, or video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Phablets combine the features of a gaming device and a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cameras often can connect to or communicate wirelessly with a computer, a printer, or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e-book readers are usually smaller than smartphones.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A game console is small enough to fit in one hand, making it more portable than the handheld game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129"/>
              </w:rPr>
              <w:pict>
                <v:shape id="_x0000_i1030" type="#_x0000_t75" style="height:141pt;width:318pt">
                  <v:imagedata r:id="rId7"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Storage devices like the hard disk shown in the accompanying figure often function as a source of input because they transfer items from storage to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USB flash drives and memory cards usually hold more than hard disks like the kind shown in the accompanying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A memory card is a removable flash memory, usually no bigger than 1.5 inches in height or width.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web and Internet can be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is a service of the web.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 webpage is a collection of related websites.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All social networking sites have a specialized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every life event is stored in a computer somewhere.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 password is a unique combination of characters, such as letters of the alphabet or numbers, that identifies one specific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One effective strategy for creating strong passwords includes changing common words to symbols.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With contemporary antivirus protection it is now possible to ensure a virus or malware never will attack your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All security experts recommend disconnecting from the computer network before opening email attachments.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Never start a computer with removable media inserted in the computer unless you are certain the media is uninfected.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system provides a means for users to communicate with the computer or mobile device and other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drive app is used to describe applications stored on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web app is an application stored on a web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communications devices are routers, wireless access points, and modems.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You usually need to install web apps before you can run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Wireless Internet access points enable users with computers and mobile devices to connect to the Internet wirelessly.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Wi-Fi uses short-range radio signals to enable specially enabled computers and devices to communicate with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Cellular radio uses the cellular network to enable high-speed Internet connections to devices with built-in compatible technology, such as smartphones.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A hot spot is a wireless network that provides Internet connections to mobile computers and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networks, one or more computers act as a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You need extensive knowledge of networks to set up a home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networked environment, each computer on the network can access the hardware on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With a one-way sync, also called mirroring, you add, change, or delete files in a destination location, called the target, without altering the same files in the original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distance learning classes are popular, you cannot obtain a degree from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 360-degree panorama of Colonial Williamsburg and Machu Picchu are forms of interactive whiteboards.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With online investing, the transaction fee for each trade usually is much more than when trading through a broker.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Some websites support streaming, where you access the media content while it downloads.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cannot make copies of media, even as a personal backup, without violating copyright.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every area of health care uses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Breakthroughs in surgery, medicine, and treatments seldom result from scientists’ use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capability of the computer to recognize spoken words is a direct result of scientific experimentation with cochlear implants.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 blog is an informal website consisting of time-stamped articles in a diary or journal format, usually listed in reverse chronological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As wikis have grown in number, size, and popularity, many educators and librarians have shunned the sites as valid sources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CAM is used by a variety of industries, including oil drilling, power generating, food production, and automobile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mobile users include engineers, scientists, architects, desktop publishers, and graphic artists.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users use spreadsheet, database, and accounting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technology changes, you must keep up with the changes to remain digitally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191"/>
              </w:rPr>
              <w:pict>
                <v:shape id="_x0000_i1031" type="#_x0000_t75" style="height:203.28pt;width:303.79pt">
                  <v:imagedata r:id="rId4"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like the one in the accompanying figure weighs up to ____________________ pounds (depending on the configuration).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motion you make on a touch screen with the tip of one or more fingers or your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device is a computing device small enough to hold in your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an Internet-capable phone that usually also includes a calendar, an appointment book, an address book, a calculator, a notepad, games, and several other apps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mobile computing device designed for single-player or multiplayer video games.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 console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an input device that converts printed material into a form the computer can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Printed content sometimes is referred to as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copy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printout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position w:val="-129"/>
              </w:rPr>
              <w:pict>
                <v:shape id="_x0000_i1032" type="#_x0000_t75" style="height:141pt;width:318pt">
                  <v:imagedata r:id="rId7"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Storage devices like the ____________________ in the accompanying figure hold data, instructions, and information for future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disk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hard disk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portable storage device that is small and lightweight enough to be transported on a keychain or in a pocket.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USB flash drive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named collection of stored data, instructions, or information and can contain text, images, video, and audio.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duplicate of content on a storage medium that you can use in case the original is lost, damaged, or destroyed.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software that finds websites, webpages, images, videos, news, maps, and other information related to a specific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engine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which is similar to a password, consists of several words separated by spaces.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passphrase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software consists of the programs that control or maintain the operations of the computer and its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One type of system software is a(n) ____________________ system, which is a set of programs that coordinates all the activities among computer hardware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software consists of programs designed to make users more productive and/or assist them with personal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instruct a computer or mobile device to run an application, the computer or mobile device ____________________ its software, which means the application is copied from storage to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loads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____________________ users are sales reps, real estate agents, insurance agents, meter readers, package delivery people, journalists, consultants, and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____________________ users include engineers, scientists, architects, desktop publishers, and graphic artists.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Critical Thinking Questions</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Case 1-1</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purchased your first tablet and the use of gestures for interacting with the touch screen is taking a little bit of getting used to. You take a quick online tutorial to familiarize yourself with the gestures.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display a shortcut menu in order to quickly show you all of the possible actions at a particular moment in your use of the tablet. Which of the following gestures does the tutorial tell you to use?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tap</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press and hold</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pinch</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swipe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looking for a bar that displays commands on an edge of the tablet's screen. You have seen this before so you know it can be done. According to the tutorial, what gesture should you use?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swipe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double-tap</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stretch</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Critical Thinking Questions</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t>Case 1-2</w:t>
            </w:r>
            <w:r>
              <w:rPr>
                <w:rStyle w:val="DefaultParagraphFont"/>
                <w:rFonts w:ascii="Times New Roman" w:eastAsia="Times New Roman" w:hAnsi="Times New Roman" w:cs="Times New Roman"/>
                <w:b/>
                <w:bCs/>
                <w:i w:val="0"/>
                <w:iCs w:val="0"/>
                <w:smallCaps w:val="0"/>
                <w:color w:val="000000"/>
                <w:sz w:val="22"/>
                <w:szCs w:val="22"/>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Another approach to learning about computers is to study how they are used today, which means learning about the categories of users.</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users is the most likely to use computer-aided design software?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office/home office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mobile</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home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users is the most likely to use accounting software?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power</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enterprise</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mobile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home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the World Wide Web is, including several tasks that can be accomplished online. Include definitions of the following terms in your response: webpage, downloading, website, and web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Wide Web (or web, for short) is a global library of information available to anyone connected to the Internet. People around the world access the web to accomplish a variety of online tasks, including: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Search for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Conduct research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Communicate with and meet other people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Share information, photos, and videos with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Access news, weather, and sports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Participate in online training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Shop for goods and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Play games with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Download or listen to music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Watch videos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Download or read books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Make reservations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consists of a worldwide collection of electronic documents. Each electronic document on the web is called a webpage, which can contain text, graphics, audio, and video.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Webpages often contain links. A link, short for hyperlink, is a built-in connection to other documents, graphics, audio files, videos, webpages, or websites. To activate an item associated with a link, you tap or click the link. A text link often changes color after you tap or click it to remind you visually that you previously have visited the webpage or downloaded the content associated with the link.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allow you to obtain information in a nonlinear way. That is, instead of accessing topics in a specified order, you move directly to a topic of interest. Some people use the phrase surfing the web to refer to the activity of using links to explore the web.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website is a collection of related webpages, which are stored on a web server. A web server is a computer that delivers requested webpages to your computer or mobile device.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at least five different practices to adopt in order to protect your computer from viruses and other malware.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it is impossible to ensure a virus or malware never will attack a computer, you can take steps to protect your computer by following these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virus protection software. Install a reputable antivirus program and then scan the entire computer to be certain it is free of viruses and other malware. Update the antivirus program and the virus signatures (known specific patterns of viruses) regularly.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a firewall. Set up a hardware firewall or install a software firewall that protects your network’s resources from outside intrusions.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 suspicious of all unsolicited email attachments. Never open an email attachment unless you are expecting it and it is from a trusted source. When in doubt, ask the sender to confirm the attachment is legitimate before you open it. Delete or quarantine flagged attachments immediately.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Disconnect your computer from the Internet. If you do not need Internet access, disconnect the computer from the Internet. Some security experts recommend disconnecting from the computer network before opening email attachments.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Download software with caution. Download programs or apps only from websites you trust, especially those with music and movie sharing software.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Close spyware windows. If you suspect a pop-up window (rectangular area that suddenly appears on your screen) may be spyware, close the window. Never click an Agree or OK button in a suspicious window.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Before using any removable media, scan it for malware. Follow this procedure even for shrink-wrapped software from major developers. Some commercial software has been infected and distributed to unsuspecting users. Never start a computer with removable media inserted in the computer unless you are certain the media are uninfected.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Keep current. Install the latest updates for your computer software. Stay informed about new virus alerts and virus hoaxes.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Back up regularly. In the event your computer becomes unusable due to a virus attack or other malware, you will be able to restore operations if you have a clean (uninfected) backup.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at least four guidelines for creating strong passwords.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password is easy for you to remember but difficult for criminals and password-breaking software to guess. Use these guidelines to create effective, strong passwords: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Personal information: Avoid using any part of your first or last name, your family members’ names, phone number, street address, license plate number, Social Security number, or birth date.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Length: Use at least eight characters.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Difficulty: Use a variety of uppercase and lowercase letters, numbers, punctuation, and symbols. Select characters located on different parts of the keyboard, not the ones you commonly use or that are adjacent to each other. Criminals use software that converts common words to symbols, so changing the word, two, to the numeral, 2, or the word, and, to the ampersand symbol, &amp;, is not likely to foil a thief.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Modify: Change the password frequently, at least every three months.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Variation: Do not use the same password for all accounts. Once criminals have stolen a password, they attempt to use that password for other accounts they find on your computer or mobile device, especially banking websites.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Passphrase: A passphrase, which is similar to a password, consists of several words separated by spaces. Security experts recommend misspelling a few of the words and adding several numerals. For example, the phrase, “Create a strong password,” could become the passphrase, “Creaet a strang pasword42.”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Common sequences: Avoid numbers or letters in easily recognized patterns, such as “asdfjkl;,” “12345678,” “09870987,” or “abcdefg.” Also, do not spell words backwards or use common abbreviations.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Manage: Do not keep your passwords in your wallet, on a sheet of paper near your computer, or in a text file on your computer or mobile device. Memorize all of your passwords, or store them securely using a password management app on your computer or mobile device.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Test: Use online tools to evaluate password strength.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steps to locate, install, and then run a program or mobile app.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steps describe how to locate, install, and run an app on a mobile device: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Locate the program or mobile app to install. Programs are available from retail stores, websites, and from other online services such as  Apple’s App Store or Google Play. Mobile apps are available from your device’s app store.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 and/or Install the Program or Mobile App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If you are installing a program on your computer from physical media such as a CD or DVD, insert the media in your computer. If the installation process does not start automatically, locate the installation program on the media and then double-tap or double-click the installation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program.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If the program or mobile app is available from a website or online store, download the application to your computer or mobile device. Once the download is complete, if the installation process does not start automatically, locate and then double-tap or double-click the downloaded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file to begin the installation.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 the Program or Mobile App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have various options for running a program or mobile app: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If you are using a computer, tap or click the program’s tile or double-tap or double-click the program’s icon in the desktop.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Display a list of all programs and apps on your computer or mobile device and then tap or click the icon representing the program to run (some computers may require you to double-tap or double-click the icon).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Use the search feature in the operating system to locate the newly installed program or app and then tap or click the search result to run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program or app.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three main examples of wireless communications technologies described in the chapter.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descriptions will vary but they should touch on the three technologies listed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Wi-Fi uses radio signals to provide high-speed Internet and network connections to computers and devices capable of communicating via Wi-Fi. Most computers and many mobile devices, such as smartphones and portable media players, can connect to a Wi-Fi network.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Bluetooth uses short-range radio signals to enable Bluetooth-enabled computers and devices to communicate with each other. For example, Bluetooth headsets allow you to connect a Bluetooth-enabled phone to a headset wirelessly.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Cellular radio uses the cellular network to enable high-speed Internet connections to devices with built-in compatible technology, such as smartphones. Cellular network providers use the categories 3G, 4G, and 5G to denote cellular transmission speeds, with 5G being the fastest.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in detail what it means to synchronize computers and mobile devices. Include at least two strategies for keeping your files in sync 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use multiple computers and mobile devices throughout the day, keeping track of common files may be difficult. For example, each morning, you may begin the day by checking your appointment calendar on your computer. That same calendar appears on your smartphone, so that you can view your schedule throughout the day. You may, however, add, change, or delete appointments using the smartphone, so when you return home you will need to update the calendar on your computer to reflect these edits. When you synchronize, or sync, computers and mobile devices, you match the files in two or more locations with each other, as shown in the figure below. Along with appointments, other commonly synced files from a smartphone are photos, email messages, music, apps, contacts, calendars, and ringtones.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Syncing can be a one-way or a two-way process. With a one-way sync, also called mirroring, you add, change, or delete files in a destination location, called the target, without altering the same files in the original location, called the source. For example, you may have a large collection of music stored on your computer at home (the source), and you often copy some of these songs to your mobile device (the target). If you add or delete songs from your computer, you also will want to add or change these songs on your mobile device. If, however, you add or change the songs on your mobile device, you would not want to make these changes on your computer.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two-way sync, any change made in one location also is made in any other sync location. For example, you and your friends may be working together to create one document reflecting your combined ideas. This document could be stored on a network or on cloud storage on the Internet. Your collaboration efforts should reflect the latest edits each person has made to the file.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can use wired or wireless methods to sync. In a wired setup, cables connect one device to another, which allows for reliable data transfer. While wireless syncing offers convenience and automation, possible issues include battery drain and low signal strength when the devices are not close to each other.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Strategies for keeping your files in sync include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a cable and software. Syncing photos from a camera or a smartphone to a computer frees up memory on the mobile device and creates a backup of these files. You easily can transfer photos using a data sync cable and synchronization software. Be certain not to disconnect the mobile device from the computer until the sync is complete. You also can copy your photos and documents from the computer to a smartphone, an external hard disk, a USB flash drive, or some other portable storage device.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cloud storage. Cloud storage can provide a convenient method of syncing files stored on multiple computers and accessing them from most devices with Internet access. Several cloud storage providers offer a small amount of storage space at no cost and additional storage for a nominal fee per month or per year. Each provider has specific features, but most allow users to share files with other users, preview file contents, set passwords, and control who has permission to edit the files.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web apps. By using web apps for email, contacts, and calendars, your information is stored online, so that it is accessible anywhere you have an Internet connection, and can sync with multiple devices.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Identify the letter of the choice that best matches the phrase or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 media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solid-state drive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 device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device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device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laptop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engine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social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17</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a current knowledge and understanding of computers and related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Thin, lightweight mobile computer with a screen in its lid and a keyboard in its 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A thin, lightweight mobile computer with a touch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electronic device, operating under the control of instructions stored in its own memory, that can accept data, process the data according to specified rules, produce information, and store the information for future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computer designed to be in a stationary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dedicated to providing one or more services to other computers or devices on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computing device small enough to hold in your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internet-capable phone that usually also includes a calendar, an appointment book, an address book, a calculator, notepad, games, and several other apps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Any hardware component that allows you to enter data and instructions into a computer or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Any hardware component that conveys information from a computer or mobile device to one or more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a computer keeps data, instructions,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Removable flash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A worldwide collection of computer networks that connects millions of businesses, government agencies, educational institutions,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more widely used Internet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A storage device that typically uses flash memory to store data, instructions,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A named collection of stored data, instructions, or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A website that encourages members to share their interests, ideas, stories, photos, music, and videos with other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related instructions, organized for a common purpose, that tells the computer what tasks to perform and how to perform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that finds websites, webpages, images, videos, news, maps, and other information related to a specific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that enables users with an Internet connection to access and view webpages on a computer or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p>
      <w:pPr>
        <w:bidi w:val="0"/>
      </w:pPr>
    </w:p>
    <w:sectPr>
      <w:headerReference w:type="default" r:id="rId8"/>
      <w:footerReference w:type="default" r:id="rId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Introducing Today's Technologies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Introducing Today's Technologies</dc:title>
  <cp:revision>0</cp:revision>
</cp:coreProperties>
</file>