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bookmarkStart w:id="0" w:name="_GoBack"/>
            <w:bookmarkEnd w:id="0"/>
            <w:r>
              <w:rPr>
                <w:rFonts w:ascii="Times New Roman" w:eastAsia="Times New Roman" w:hAnsi="Times New Roman" w:cs="Times New Roman"/>
                <w:color w:val="000000"/>
                <w:sz w:val="22"/>
                <w:szCs w:val="22"/>
              </w:rPr>
              <w:t>True / False</w:t>
            </w:r>
          </w:p>
        </w:tc>
      </w:tr>
    </w:tbl>
    <w:p w:rsidR="00214A39" w:rsidRDefault="00214A39">
      <w:pPr>
        <w:shd w:val="clear" w:color="auto" w:fill="FFFFFF"/>
        <w:spacing w:after="90"/>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1. Systematic agriculture developed independently in different areas of the world after 3000 and 1500 B.C.E.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4A39" w:rsidRDefault="00A47A2A">
                  <w:r>
                    <w:rPr>
                      <w:rFonts w:ascii="Times New Roman" w:eastAsia="Times New Roman" w:hAnsi="Times New Roman" w:cs="Times New Roman"/>
                      <w:color w:val="000000"/>
                      <w:sz w:val="22"/>
                      <w:szCs w:val="22"/>
                    </w:rPr>
                    <w:t>True</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4A39" w:rsidRDefault="00A47A2A">
                  <w:r>
                    <w:rPr>
                      <w:rFonts w:ascii="Times New Roman" w:eastAsia="Times New Roman" w:hAnsi="Times New Roman" w:cs="Times New Roman"/>
                      <w:color w:val="000000"/>
                      <w:sz w:val="22"/>
                      <w:szCs w:val="22"/>
                    </w:rPr>
                    <w:t>False</w:t>
                  </w:r>
                </w:p>
              </w:tc>
            </w:tr>
          </w:tbl>
          <w:p w:rsidR="00214A39" w:rsidRDefault="00214A3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1051"/>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False</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5</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True / False</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2. Sumerian ziggurats</w:t>
            </w:r>
            <w:r>
              <w:rPr>
                <w:rFonts w:ascii="Times New Roman" w:eastAsia="Times New Roman" w:hAnsi="Times New Roman" w:cs="Times New Roman"/>
                <w:color w:val="000000"/>
                <w:sz w:val="22"/>
                <w:szCs w:val="22"/>
              </w:rPr>
              <w:t xml:space="preserve"> performed the same function as Egypt's pyramids.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4A39" w:rsidRDefault="00A47A2A">
                  <w:r>
                    <w:rPr>
                      <w:rFonts w:ascii="Times New Roman" w:eastAsia="Times New Roman" w:hAnsi="Times New Roman" w:cs="Times New Roman"/>
                      <w:color w:val="000000"/>
                      <w:sz w:val="22"/>
                      <w:szCs w:val="22"/>
                    </w:rPr>
                    <w:t>True</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4A39" w:rsidRDefault="00A47A2A">
                  <w:r>
                    <w:rPr>
                      <w:rFonts w:ascii="Times New Roman" w:eastAsia="Times New Roman" w:hAnsi="Times New Roman" w:cs="Times New Roman"/>
                      <w:color w:val="000000"/>
                      <w:sz w:val="22"/>
                      <w:szCs w:val="22"/>
                    </w:rPr>
                    <w:t>False</w:t>
                  </w:r>
                </w:p>
              </w:tc>
            </w:tr>
          </w:tbl>
          <w:p w:rsidR="00214A39" w:rsidRDefault="00214A3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1051"/>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False</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10</w:t>
                  </w:r>
                  <w:r>
                    <w:rPr>
                      <w:rFonts w:ascii="Times New Roman" w:eastAsia="Times New Roman" w:hAnsi="Times New Roman" w:cs="Times New Roman"/>
                      <w:color w:val="000000"/>
                      <w:sz w:val="22"/>
                      <w:szCs w:val="22"/>
                    </w:rPr>
                    <w:br/>
                    <w:t>p. 20</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True / False</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 xml:space="preserve">3. Unlike Mesopotamia's rivers, the flooding of Egypt's Nile was gradual and usually </w:t>
            </w:r>
            <w:r>
              <w:rPr>
                <w:rFonts w:ascii="Times New Roman" w:eastAsia="Times New Roman" w:hAnsi="Times New Roman" w:cs="Times New Roman"/>
                <w:color w:val="000000"/>
                <w:sz w:val="22"/>
                <w:szCs w:val="22"/>
              </w:rPr>
              <w:t>predictable, and the river seen as life-enhancing rather than life-threatening.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4A39" w:rsidRDefault="00A47A2A">
                  <w:r>
                    <w:rPr>
                      <w:rFonts w:ascii="Times New Roman" w:eastAsia="Times New Roman" w:hAnsi="Times New Roman" w:cs="Times New Roman"/>
                      <w:color w:val="000000"/>
                      <w:sz w:val="22"/>
                      <w:szCs w:val="22"/>
                    </w:rPr>
                    <w:t>True</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4A39" w:rsidRDefault="00A47A2A">
                  <w:r>
                    <w:rPr>
                      <w:rFonts w:ascii="Times New Roman" w:eastAsia="Times New Roman" w:hAnsi="Times New Roman" w:cs="Times New Roman"/>
                      <w:color w:val="000000"/>
                      <w:sz w:val="22"/>
                      <w:szCs w:val="22"/>
                    </w:rPr>
                    <w:t>False</w:t>
                  </w:r>
                </w:p>
              </w:tc>
            </w:tr>
          </w:tbl>
          <w:p w:rsidR="00214A39" w:rsidRDefault="00214A3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1051"/>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True</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17</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True / False</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4. The ancient Egyptians had no word for religion.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4A39" w:rsidRDefault="00A47A2A">
                  <w:r>
                    <w:rPr>
                      <w:rFonts w:ascii="Times New Roman" w:eastAsia="Times New Roman" w:hAnsi="Times New Roman" w:cs="Times New Roman"/>
                      <w:color w:val="000000"/>
                      <w:sz w:val="22"/>
                      <w:szCs w:val="22"/>
                    </w:rPr>
                    <w:t>True</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4A39" w:rsidRDefault="00A47A2A">
                  <w:r>
                    <w:rPr>
                      <w:rFonts w:ascii="Times New Roman" w:eastAsia="Times New Roman" w:hAnsi="Times New Roman" w:cs="Times New Roman"/>
                      <w:color w:val="000000"/>
                      <w:sz w:val="22"/>
                      <w:szCs w:val="22"/>
                    </w:rPr>
                    <w:t>False</w:t>
                  </w:r>
                </w:p>
              </w:tc>
            </w:tr>
          </w:tbl>
          <w:p w:rsidR="00214A39" w:rsidRDefault="00214A3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1051"/>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True</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19</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True / False</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5. During the prophetic era (c.750-550), Judaism developed a sense of universalism in its monotheistic theology.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4A39" w:rsidRDefault="00A47A2A">
                  <w:r>
                    <w:rPr>
                      <w:rFonts w:ascii="Times New Roman" w:eastAsia="Times New Roman" w:hAnsi="Times New Roman" w:cs="Times New Roman"/>
                      <w:color w:val="000000"/>
                      <w:sz w:val="22"/>
                      <w:szCs w:val="22"/>
                    </w:rPr>
                    <w:t>True</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4A39" w:rsidRDefault="00A47A2A">
                  <w:r>
                    <w:rPr>
                      <w:rFonts w:ascii="Times New Roman" w:eastAsia="Times New Roman" w:hAnsi="Times New Roman" w:cs="Times New Roman"/>
                      <w:color w:val="000000"/>
                      <w:sz w:val="22"/>
                      <w:szCs w:val="22"/>
                    </w:rPr>
                    <w:t>False</w:t>
                  </w:r>
                </w:p>
              </w:tc>
            </w:tr>
          </w:tbl>
          <w:p w:rsidR="00214A39" w:rsidRDefault="00214A3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1051"/>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True</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27</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True / False</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lastRenderedPageBreak/>
              <w:t>6. The principal economic basis of Assyrian life was manufacturing.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4A39" w:rsidRDefault="00A47A2A">
                  <w:r>
                    <w:rPr>
                      <w:rFonts w:ascii="Times New Roman" w:eastAsia="Times New Roman" w:hAnsi="Times New Roman" w:cs="Times New Roman"/>
                      <w:color w:val="000000"/>
                      <w:sz w:val="22"/>
                      <w:szCs w:val="22"/>
                    </w:rPr>
                    <w:t>True</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4A39" w:rsidRDefault="00A47A2A">
                  <w:r>
                    <w:rPr>
                      <w:rFonts w:ascii="Times New Roman" w:eastAsia="Times New Roman" w:hAnsi="Times New Roman" w:cs="Times New Roman"/>
                      <w:color w:val="000000"/>
                      <w:sz w:val="22"/>
                      <w:szCs w:val="22"/>
                    </w:rPr>
                    <w:t>False</w:t>
                  </w:r>
                </w:p>
              </w:tc>
            </w:tr>
          </w:tbl>
          <w:p w:rsidR="00214A39" w:rsidRDefault="00214A3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1051"/>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False</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29</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True / False</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 xml:space="preserve">7. The </w:t>
            </w:r>
            <w:r>
              <w:rPr>
                <w:rFonts w:ascii="Times New Roman" w:eastAsia="Times New Roman" w:hAnsi="Times New Roman" w:cs="Times New Roman"/>
                <w:color w:val="000000"/>
                <w:sz w:val="22"/>
                <w:szCs w:val="22"/>
              </w:rPr>
              <w:t>first settled regions of the world were found in river valleys like Mesopotamia.​</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4A39" w:rsidRDefault="00A47A2A">
                  <w:r>
                    <w:rPr>
                      <w:rFonts w:ascii="Times New Roman" w:eastAsia="Times New Roman" w:hAnsi="Times New Roman" w:cs="Times New Roman"/>
                      <w:color w:val="000000"/>
                      <w:sz w:val="22"/>
                      <w:szCs w:val="22"/>
                    </w:rPr>
                    <w:t>True</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4A39" w:rsidRDefault="00A47A2A">
                  <w:r>
                    <w:rPr>
                      <w:rFonts w:ascii="Times New Roman" w:eastAsia="Times New Roman" w:hAnsi="Times New Roman" w:cs="Times New Roman"/>
                      <w:color w:val="000000"/>
                      <w:sz w:val="22"/>
                      <w:szCs w:val="22"/>
                    </w:rPr>
                    <w:t>False</w:t>
                  </w:r>
                </w:p>
              </w:tc>
            </w:tr>
          </w:tbl>
          <w:p w:rsidR="00214A39" w:rsidRDefault="00214A3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1051"/>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True</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2 -3</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True / False</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 xml:space="preserve">8. Neanderthals from Europe displaced </w:t>
            </w:r>
            <w:r>
              <w:rPr>
                <w:rFonts w:ascii="Times New Roman" w:eastAsia="Times New Roman" w:hAnsi="Times New Roman" w:cs="Times New Roman"/>
                <w:i/>
                <w:iCs/>
                <w:color w:val="000000"/>
                <w:sz w:val="22"/>
                <w:szCs w:val="22"/>
              </w:rPr>
              <w:t>Homo sapiens sapiens.</w:t>
            </w:r>
            <w:r>
              <w:rPr>
                <w:rFonts w:ascii="Times New Roman" w:eastAsia="Times New Roman" w:hAnsi="Times New Roman" w:cs="Times New Roman"/>
                <w:color w:val="000000"/>
                <w:sz w:val="22"/>
                <w:szCs w:val="22"/>
              </w:rPr>
              <w: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4A39" w:rsidRDefault="00A47A2A">
                  <w:r>
                    <w:rPr>
                      <w:rFonts w:ascii="Times New Roman" w:eastAsia="Times New Roman" w:hAnsi="Times New Roman" w:cs="Times New Roman"/>
                      <w:color w:val="000000"/>
                      <w:sz w:val="22"/>
                      <w:szCs w:val="22"/>
                    </w:rPr>
                    <w:t>True</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4A39" w:rsidRDefault="00A47A2A">
                  <w:r>
                    <w:rPr>
                      <w:rFonts w:ascii="Times New Roman" w:eastAsia="Times New Roman" w:hAnsi="Times New Roman" w:cs="Times New Roman"/>
                      <w:color w:val="000000"/>
                      <w:sz w:val="22"/>
                      <w:szCs w:val="22"/>
                    </w:rPr>
                    <w:t>False</w:t>
                  </w:r>
                </w:p>
              </w:tc>
            </w:tr>
          </w:tbl>
          <w:p w:rsidR="00214A39" w:rsidRDefault="00214A3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1051"/>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False</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3</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True / False</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9. Women played as important a role as men in paleolithic food acquisition.  ​</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4A39" w:rsidRDefault="00A47A2A">
                  <w:r>
                    <w:rPr>
                      <w:rFonts w:ascii="Times New Roman" w:eastAsia="Times New Roman" w:hAnsi="Times New Roman" w:cs="Times New Roman"/>
                      <w:color w:val="000000"/>
                      <w:sz w:val="22"/>
                      <w:szCs w:val="22"/>
                    </w:rPr>
                    <w:t>True</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4A39" w:rsidRDefault="00A47A2A">
                  <w:r>
                    <w:rPr>
                      <w:rFonts w:ascii="Times New Roman" w:eastAsia="Times New Roman" w:hAnsi="Times New Roman" w:cs="Times New Roman"/>
                      <w:color w:val="000000"/>
                      <w:sz w:val="22"/>
                      <w:szCs w:val="22"/>
                    </w:rPr>
                    <w:t>False</w:t>
                  </w:r>
                </w:p>
              </w:tc>
            </w:tr>
          </w:tbl>
          <w:p w:rsidR="00214A39" w:rsidRDefault="00214A3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1051"/>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True</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4</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True / False</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Multiple Choice</w:t>
            </w:r>
          </w:p>
        </w:tc>
      </w:tr>
    </w:tbl>
    <w:p w:rsidR="00214A39" w:rsidRDefault="00214A39">
      <w:pPr>
        <w:shd w:val="clear" w:color="auto" w:fill="FFFFFF"/>
        <w:spacing w:after="90"/>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10. The earliest hominids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979"/>
            </w:tblGrid>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lived in Asia.</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lived in Africa.</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used iron tools.</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 xml:space="preserve">are known as </w:t>
                  </w:r>
                  <w:r>
                    <w:rPr>
                      <w:rFonts w:ascii="Times New Roman" w:eastAsia="Times New Roman" w:hAnsi="Times New Roman" w:cs="Times New Roman"/>
                      <w:i/>
                      <w:iCs/>
                      <w:color w:val="000000"/>
                      <w:sz w:val="22"/>
                      <w:szCs w:val="22"/>
                    </w:rPr>
                    <w:t>Homo sapiens</w:t>
                  </w:r>
                  <w:r>
                    <w:rPr>
                      <w:rFonts w:ascii="Times New Roman" w:eastAsia="Times New Roman" w:hAnsi="Times New Roman" w:cs="Times New Roman"/>
                      <w:color w:val="000000"/>
                      <w:sz w:val="22"/>
                      <w:szCs w:val="22"/>
                    </w:rPr>
                    <w:t>.</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evolved 1,000,000 years ago.</w:t>
                  </w:r>
                </w:p>
              </w:tc>
            </w:tr>
          </w:tbl>
          <w:p w:rsidR="00214A39" w:rsidRDefault="00214A3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1589"/>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b</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3</w:t>
                  </w:r>
                  <w:r>
                    <w:rPr>
                      <w:rFonts w:ascii="Times New Roman" w:eastAsia="Times New Roman" w:hAnsi="Times New Roman" w:cs="Times New Roman"/>
                      <w:color w:val="000000"/>
                      <w:sz w:val="22"/>
                      <w:szCs w:val="22"/>
                    </w:rPr>
                    <w:br/>
                    <w:t>The First Humans</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lastRenderedPageBreak/>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Multiple Choice</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11. During the Old Stone Age,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608"/>
            </w:tblGrid>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only Egypt had an advanced agricultural economy.</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both men and women hunted wild animals.</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 xml:space="preserve">hunting and gathering was the way most </w:t>
                  </w:r>
                  <w:r>
                    <w:rPr>
                      <w:rFonts w:ascii="Times New Roman" w:eastAsia="Times New Roman" w:hAnsi="Times New Roman" w:cs="Times New Roman"/>
                      <w:color w:val="000000"/>
                      <w:sz w:val="22"/>
                      <w:szCs w:val="22"/>
                    </w:rPr>
                    <w:t>people supported themselves.</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humans lived only in the southernmost parts of Africa.</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communication was maintained through the use of cuneiform.</w:t>
                  </w:r>
                </w:p>
              </w:tc>
            </w:tr>
          </w:tbl>
          <w:p w:rsidR="00214A39" w:rsidRDefault="00214A3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3422"/>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c</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3</w:t>
                  </w:r>
                  <w:r>
                    <w:rPr>
                      <w:rFonts w:ascii="Times New Roman" w:eastAsia="Times New Roman" w:hAnsi="Times New Roman" w:cs="Times New Roman"/>
                      <w:color w:val="000000"/>
                      <w:sz w:val="22"/>
                      <w:szCs w:val="22"/>
                    </w:rPr>
                    <w:br/>
                    <w:t>The Hunter-Gathers of Paleolithic Age</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Multiple Choice</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12. Paleolithic peoples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019"/>
            </w:tblGrid>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engaged in artistic activities, as indicated by surviving cave paintings.</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lacked the use of fire, which significantly retarded their pace of development.</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 xml:space="preserve">perfected techniques </w:t>
                  </w:r>
                  <w:r>
                    <w:rPr>
                      <w:rFonts w:ascii="Times New Roman" w:eastAsia="Times New Roman" w:hAnsi="Times New Roman" w:cs="Times New Roman"/>
                      <w:color w:val="000000"/>
                      <w:sz w:val="22"/>
                      <w:szCs w:val="22"/>
                    </w:rPr>
                    <w:t>that allowed them to hunt very large dinosaurs with total success.</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lived in brick structures.</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used bronze for tools and weapons, but not copper.</w:t>
                  </w:r>
                </w:p>
              </w:tc>
            </w:tr>
          </w:tbl>
          <w:p w:rsidR="00214A39" w:rsidRDefault="00214A3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3592"/>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a</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4-5</w:t>
                  </w:r>
                  <w:r>
                    <w:rPr>
                      <w:rFonts w:ascii="Times New Roman" w:eastAsia="Times New Roman" w:hAnsi="Times New Roman" w:cs="Times New Roman"/>
                      <w:color w:val="000000"/>
                      <w:sz w:val="22"/>
                      <w:szCs w:val="22"/>
                    </w:rPr>
                    <w:br/>
                    <w:t>The Hunter-Gatherers of Paleolithic Age</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Multiple Choice</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13. The central aspect of the Neolithic Revolution was the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379"/>
            </w:tblGrid>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first development of hunter-gatherer cultures.</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successful invasion of northwestern Africa by Turkish nomads from central Asia.</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 xml:space="preserve">emergence of </w:t>
                  </w:r>
                  <w:r>
                    <w:rPr>
                      <w:rFonts w:ascii="Times New Roman" w:eastAsia="Times New Roman" w:hAnsi="Times New Roman" w:cs="Times New Roman"/>
                      <w:color w:val="000000"/>
                      <w:sz w:val="22"/>
                      <w:szCs w:val="22"/>
                    </w:rPr>
                    <w:t>systematic food production through the domestication of plants and animals.</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use of fire and the cooking of food.</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development of writing.</w:t>
                  </w:r>
                </w:p>
              </w:tc>
            </w:tr>
          </w:tbl>
          <w:p w:rsidR="00214A39" w:rsidRDefault="00214A3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4351"/>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c</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5</w:t>
                  </w:r>
                  <w:r>
                    <w:rPr>
                      <w:rFonts w:ascii="Times New Roman" w:eastAsia="Times New Roman" w:hAnsi="Times New Roman" w:cs="Times New Roman"/>
                      <w:color w:val="000000"/>
                      <w:sz w:val="22"/>
                      <w:szCs w:val="22"/>
                    </w:rPr>
                    <w:br/>
                    <w:t>The Neolithic Revolution, c. 10000--4000 B.C.E.</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Multiple Choice</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14. Mesopotamian civilization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842"/>
            </w:tblGrid>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developed during the Paleolithic Era.</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was made of cities and located in a river valley.</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was located between the Nile and the Niger rivers.</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 xml:space="preserve">was the only early </w:t>
                  </w:r>
                  <w:r>
                    <w:rPr>
                      <w:rFonts w:ascii="Times New Roman" w:eastAsia="Times New Roman" w:hAnsi="Times New Roman" w:cs="Times New Roman"/>
                      <w:color w:val="000000"/>
                      <w:sz w:val="22"/>
                      <w:szCs w:val="22"/>
                    </w:rPr>
                    <w:t>civilization with no cities.</w:t>
                  </w:r>
                </w:p>
              </w:tc>
            </w:tr>
            <w:tr w:rsidR="00214A39">
              <w:tc>
                <w:tcPr>
                  <w:tcW w:w="400" w:type="dxa"/>
                  <w:tcMar>
                    <w:top w:w="0" w:type="dxa"/>
                    <w:left w:w="0" w:type="dxa"/>
                    <w:bottom w:w="0" w:type="dxa"/>
                    <w:right w:w="0" w:type="dxa"/>
                  </w:tcMar>
                </w:tcPr>
                <w:p w:rsidR="00214A39" w:rsidRDefault="00A47A2A">
                  <w:r>
                    <w:rPr>
                      <w:color w:val="000000"/>
                      <w:sz w:val="20"/>
                      <w:szCs w:val="20"/>
                    </w:rPr>
                    <w:lastRenderedPageBreak/>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was the birthplace of democracy.</w:t>
                  </w:r>
                </w:p>
              </w:tc>
            </w:tr>
          </w:tbl>
          <w:p w:rsidR="00214A39" w:rsidRDefault="00214A3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1436"/>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b</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10</w:t>
                  </w:r>
                  <w:r>
                    <w:rPr>
                      <w:rFonts w:ascii="Times New Roman" w:eastAsia="Times New Roman" w:hAnsi="Times New Roman" w:cs="Times New Roman"/>
                      <w:color w:val="000000"/>
                      <w:sz w:val="22"/>
                      <w:szCs w:val="22"/>
                    </w:rPr>
                    <w:br/>
                    <w:t>Sumerian Cities</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Multiple Choice</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15. Which of the following is a true statement?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The Akkadian Empire achieved no</w:t>
                  </w:r>
                  <w:r>
                    <w:rPr>
                      <w:rFonts w:ascii="Times New Roman" w:eastAsia="Times New Roman" w:hAnsi="Times New Roman" w:cs="Times New Roman"/>
                      <w:color w:val="000000"/>
                      <w:sz w:val="22"/>
                      <w:szCs w:val="22"/>
                    </w:rPr>
                    <w:t xml:space="preserve"> expansion, but endured for a thousand years.</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Ur produced total Mesopotamian disintegration.</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The Amorites, under the leadership of Hammurabi, replaced the Sumerians and Akkadians as rulers of Mesopotamia.</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 xml:space="preserve">Hammurabi eliminated all </w:t>
                  </w:r>
                  <w:r>
                    <w:rPr>
                      <w:rFonts w:ascii="Times New Roman" w:eastAsia="Times New Roman" w:hAnsi="Times New Roman" w:cs="Times New Roman"/>
                      <w:color w:val="000000"/>
                      <w:sz w:val="22"/>
                      <w:szCs w:val="22"/>
                    </w:rPr>
                    <w:t>aspects of Sumerian culture in Mesopotamian life.</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Sumer was established by the Hyksos.</w:t>
                  </w:r>
                </w:p>
              </w:tc>
            </w:tr>
          </w:tbl>
          <w:p w:rsidR="00214A39" w:rsidRDefault="00214A3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1879"/>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c</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12</w:t>
                  </w:r>
                  <w:r>
                    <w:rPr>
                      <w:rFonts w:ascii="Times New Roman" w:eastAsia="Times New Roman" w:hAnsi="Times New Roman" w:cs="Times New Roman"/>
                      <w:color w:val="000000"/>
                      <w:sz w:val="22"/>
                      <w:szCs w:val="22"/>
                    </w:rPr>
                    <w:br/>
                    <w:t>Hammurabi's Empire</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Multiple Choice</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16. Ancient Mesopotamian society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300"/>
            </w:tblGrid>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 xml:space="preserve">was predominantly </w:t>
                  </w:r>
                  <w:r>
                    <w:rPr>
                      <w:rFonts w:ascii="Times New Roman" w:eastAsia="Times New Roman" w:hAnsi="Times New Roman" w:cs="Times New Roman"/>
                      <w:color w:val="000000"/>
                      <w:sz w:val="22"/>
                      <w:szCs w:val="22"/>
                    </w:rPr>
                    <w:t>industrial.</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employed trade and barter only to a very limited extent.</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lacked a specific class structure.</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developed an extensive irrigation system.</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was entirely literate</w:t>
                  </w:r>
                </w:p>
              </w:tc>
            </w:tr>
          </w:tbl>
          <w:p w:rsidR="00214A39" w:rsidRDefault="00214A3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3324"/>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d</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9</w:t>
                  </w:r>
                  <w:r>
                    <w:rPr>
                      <w:rFonts w:ascii="Times New Roman" w:eastAsia="Times New Roman" w:hAnsi="Times New Roman" w:cs="Times New Roman"/>
                      <w:color w:val="000000"/>
                      <w:sz w:val="22"/>
                      <w:szCs w:val="22"/>
                    </w:rPr>
                    <w:br/>
                    <w:t xml:space="preserve">Early </w:t>
                  </w:r>
                  <w:r>
                    <w:rPr>
                      <w:rFonts w:ascii="Times New Roman" w:eastAsia="Times New Roman" w:hAnsi="Times New Roman" w:cs="Times New Roman"/>
                      <w:color w:val="000000"/>
                      <w:sz w:val="22"/>
                      <w:szCs w:val="22"/>
                    </w:rPr>
                    <w:t>Civilizations Around the World</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Multiple Choice</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 xml:space="preserve">17. Which of the following is </w:t>
            </w:r>
            <w:r>
              <w:rPr>
                <w:rFonts w:ascii="Times New Roman" w:eastAsia="Times New Roman" w:hAnsi="Times New Roman" w:cs="Times New Roman"/>
                <w:color w:val="000000"/>
                <w:sz w:val="22"/>
                <w:szCs w:val="22"/>
                <w:u w:val="single"/>
              </w:rPr>
              <w:t>not</w:t>
            </w:r>
            <w:r>
              <w:rPr>
                <w:rFonts w:ascii="Times New Roman" w:eastAsia="Times New Roman" w:hAnsi="Times New Roman" w:cs="Times New Roman"/>
                <w:color w:val="000000"/>
                <w:sz w:val="22"/>
                <w:szCs w:val="22"/>
              </w:rPr>
              <w:t xml:space="preserve"> true about cuneiform?</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500"/>
            </w:tblGrid>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It used the Cyrillic alphabet.</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It was used for record keeping.</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It was used for teaching.</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 xml:space="preserve">It was used to </w:t>
                  </w:r>
                  <w:r>
                    <w:rPr>
                      <w:rFonts w:ascii="Times New Roman" w:eastAsia="Times New Roman" w:hAnsi="Times New Roman" w:cs="Times New Roman"/>
                      <w:color w:val="000000"/>
                      <w:sz w:val="22"/>
                      <w:szCs w:val="22"/>
                    </w:rPr>
                    <w:t>record Mesopotamian literature.</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It was developed by the Sumerians.</w:t>
                  </w:r>
                </w:p>
              </w:tc>
            </w:tr>
          </w:tbl>
          <w:p w:rsidR="00214A39" w:rsidRDefault="00214A3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3562"/>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a</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14</w:t>
                  </w:r>
                  <w:r>
                    <w:rPr>
                      <w:rFonts w:ascii="Times New Roman" w:eastAsia="Times New Roman" w:hAnsi="Times New Roman" w:cs="Times New Roman"/>
                      <w:color w:val="000000"/>
                      <w:sz w:val="22"/>
                      <w:szCs w:val="22"/>
                    </w:rPr>
                    <w:br/>
                    <w:t>The Cultivation of Writing and Sciences</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Multiple Choice</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lastRenderedPageBreak/>
              <w:t>18. </w:t>
            </w:r>
            <w:r>
              <w:rPr>
                <w:rFonts w:ascii="Times New Roman" w:eastAsia="Times New Roman" w:hAnsi="Times New Roman" w:cs="Times New Roman"/>
                <w:i/>
                <w:iCs/>
                <w:color w:val="000000"/>
                <w:sz w:val="22"/>
                <w:szCs w:val="22"/>
              </w:rPr>
              <w:t>The Epic of Gilgamesh</w:t>
            </w:r>
            <w:r>
              <w:rPr>
                <w:rFonts w:ascii="Times New Roman" w:eastAsia="Times New Roman" w:hAnsi="Times New Roman" w:cs="Times New Roman"/>
                <w:color w:val="000000"/>
                <w:sz w:val="22"/>
                <w:szCs w:val="22"/>
              </w:rPr>
              <w:t xml:space="preserve"> was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858"/>
            </w:tblGrid>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 xml:space="preserve">the formal title of </w:t>
                  </w:r>
                  <w:r>
                    <w:rPr>
                      <w:rFonts w:ascii="Times New Roman" w:eastAsia="Times New Roman" w:hAnsi="Times New Roman" w:cs="Times New Roman"/>
                      <w:color w:val="000000"/>
                      <w:sz w:val="22"/>
                      <w:szCs w:val="22"/>
                    </w:rPr>
                    <w:t>the Osiris myth.</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an epic poem from Mesopotamia dealing with the search for immortality.</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a creation myth developed by early Phoenician thinkers.</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the first Egyptian literary masterpiece.</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 xml:space="preserve">a code of laws established by the </w:t>
                  </w:r>
                  <w:r>
                    <w:rPr>
                      <w:rFonts w:ascii="Times New Roman" w:eastAsia="Times New Roman" w:hAnsi="Times New Roman" w:cs="Times New Roman"/>
                      <w:color w:val="000000"/>
                      <w:sz w:val="22"/>
                      <w:szCs w:val="22"/>
                    </w:rPr>
                    <w:t>Babylonian ruler, Gilgamesh.</w:t>
                  </w:r>
                </w:p>
              </w:tc>
            </w:tr>
          </w:tbl>
          <w:p w:rsidR="00214A39" w:rsidRDefault="00214A3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3562"/>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b</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14-15</w:t>
                  </w:r>
                  <w:r>
                    <w:rPr>
                      <w:rFonts w:ascii="Times New Roman" w:eastAsia="Times New Roman" w:hAnsi="Times New Roman" w:cs="Times New Roman"/>
                      <w:color w:val="000000"/>
                      <w:sz w:val="22"/>
                      <w:szCs w:val="22"/>
                    </w:rPr>
                    <w:br/>
                    <w:t>The Cultivation of Writing and Sciences</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Multiple Choice</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19. The annual flooding of the Nile River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517"/>
            </w:tblGrid>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enabled Egyptian civilization to thrive by leaving</w:t>
                  </w:r>
                  <w:r>
                    <w:rPr>
                      <w:rFonts w:ascii="Times New Roman" w:eastAsia="Times New Roman" w:hAnsi="Times New Roman" w:cs="Times New Roman"/>
                      <w:color w:val="000000"/>
                      <w:sz w:val="22"/>
                      <w:szCs w:val="22"/>
                    </w:rPr>
                    <w:t xml:space="preserve"> deposits of fertile silt.</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was an unwanted event that occurred suddenly and generally without warning.</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did not require an organized irrigation system.</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produced many large urban centers that served as havens from the raging waters.</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inhibited the evolution of civilization in ancient Egypt.</w:t>
                  </w:r>
                </w:p>
              </w:tc>
            </w:tr>
          </w:tbl>
          <w:p w:rsidR="00214A39" w:rsidRDefault="00214A3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2279"/>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a</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15</w:t>
                  </w:r>
                  <w:r>
                    <w:rPr>
                      <w:rFonts w:ascii="Times New Roman" w:eastAsia="Times New Roman" w:hAnsi="Times New Roman" w:cs="Times New Roman"/>
                      <w:color w:val="000000"/>
                      <w:sz w:val="22"/>
                      <w:szCs w:val="22"/>
                    </w:rPr>
                    <w:br/>
                    <w:t>The Impact of Geography</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Multiple Choice</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20. Which of the following accurately characterizes ancient Egyptian civilization?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439"/>
            </w:tblGrid>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Its geography and topography made for great political and social insecurity.</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There was little continuity because of the Nile's horrific floods.</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There was a sense of security and a feeling of changelessness.</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 xml:space="preserve">It considered religion </w:t>
                  </w:r>
                  <w:r>
                    <w:rPr>
                      <w:rFonts w:ascii="Times New Roman" w:eastAsia="Times New Roman" w:hAnsi="Times New Roman" w:cs="Times New Roman"/>
                      <w:color w:val="000000"/>
                      <w:sz w:val="22"/>
                      <w:szCs w:val="22"/>
                    </w:rPr>
                    <w:t>unimportant as the emphasis was life in the here and now.</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There were few opportunities for trade.</w:t>
                  </w:r>
                </w:p>
              </w:tc>
            </w:tr>
          </w:tbl>
          <w:p w:rsidR="00214A39" w:rsidRDefault="00214A3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2279"/>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c</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17</w:t>
                  </w:r>
                  <w:r>
                    <w:rPr>
                      <w:rFonts w:ascii="Times New Roman" w:eastAsia="Times New Roman" w:hAnsi="Times New Roman" w:cs="Times New Roman"/>
                      <w:color w:val="000000"/>
                      <w:sz w:val="22"/>
                      <w:szCs w:val="22"/>
                    </w:rPr>
                    <w:br/>
                    <w:t>The Impact of Geography</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Multiple Choice</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 xml:space="preserve">21. Which of the following is </w:t>
            </w:r>
            <w:r>
              <w:rPr>
                <w:rFonts w:ascii="Times New Roman" w:eastAsia="Times New Roman" w:hAnsi="Times New Roman" w:cs="Times New Roman"/>
                <w:color w:val="000000"/>
                <w:sz w:val="22"/>
                <w:szCs w:val="22"/>
                <w:u w:val="single"/>
              </w:rPr>
              <w:t>not</w:t>
            </w:r>
            <w:r>
              <w:rPr>
                <w:rFonts w:ascii="Times New Roman" w:eastAsia="Times New Roman" w:hAnsi="Times New Roman" w:cs="Times New Roman"/>
                <w:color w:val="000000"/>
                <w:sz w:val="22"/>
                <w:szCs w:val="22"/>
              </w:rPr>
              <w:t xml:space="preserve"> correct about the pyramids?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920"/>
            </w:tblGrid>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They were tombs for the pharaohs.</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They were constructed during the Middle Kingdom.</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They were symbols of royal power.</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The most magnificent of the pyramids was constructed about 2500 B.C.E.</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Pyramids were filled with boats, food, weapons, and games.</w:t>
                  </w:r>
                </w:p>
              </w:tc>
            </w:tr>
          </w:tbl>
          <w:p w:rsidR="00214A39" w:rsidRDefault="00214A3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1436"/>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b</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lastRenderedPageBreak/>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20</w:t>
                  </w:r>
                  <w:r>
                    <w:rPr>
                      <w:rFonts w:ascii="Times New Roman" w:eastAsia="Times New Roman" w:hAnsi="Times New Roman" w:cs="Times New Roman"/>
                      <w:color w:val="000000"/>
                      <w:sz w:val="22"/>
                      <w:szCs w:val="22"/>
                    </w:rPr>
                    <w:br/>
                    <w:t>The Pyramids</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Multiple Choice</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22. In contrast to the Old Kingdom, the role of the pharaoh in the Middle Kingdom was that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312"/>
            </w:tblGrid>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an inaccessible god-king.</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a shepherd, a provider of public projects and assistance.</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a symbolic fisherman for his people.</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a warrior-king.</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a sacrificial scapegoat.</w:t>
                  </w:r>
                </w:p>
              </w:tc>
            </w:tr>
          </w:tbl>
          <w:p w:rsidR="00214A39" w:rsidRDefault="00214A3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1919"/>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b</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19</w:t>
                  </w:r>
                  <w:r>
                    <w:rPr>
                      <w:rFonts w:ascii="Times New Roman" w:eastAsia="Times New Roman" w:hAnsi="Times New Roman" w:cs="Times New Roman"/>
                      <w:color w:val="000000"/>
                      <w:sz w:val="22"/>
                      <w:szCs w:val="22"/>
                    </w:rPr>
                    <w:br/>
                    <w:t xml:space="preserve">The Middle </w:t>
                  </w:r>
                  <w:r>
                    <w:rPr>
                      <w:rFonts w:ascii="Times New Roman" w:eastAsia="Times New Roman" w:hAnsi="Times New Roman" w:cs="Times New Roman"/>
                      <w:color w:val="000000"/>
                      <w:sz w:val="22"/>
                      <w:szCs w:val="22"/>
                    </w:rPr>
                    <w:t>Kingdom</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Multiple Choice</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23. Mummification was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567"/>
            </w:tblGrid>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help ensure that one could continue to live despite the death of the physical body.</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 xml:space="preserve">assure against the return of the </w:t>
                  </w:r>
                  <w:r>
                    <w:rPr>
                      <w:rFonts w:ascii="Times New Roman" w:eastAsia="Times New Roman" w:hAnsi="Times New Roman" w:cs="Times New Roman"/>
                      <w:i/>
                      <w:iCs/>
                      <w:color w:val="000000"/>
                      <w:sz w:val="22"/>
                      <w:szCs w:val="22"/>
                    </w:rPr>
                    <w:t>ka</w:t>
                  </w:r>
                  <w:r>
                    <w:rPr>
                      <w:rFonts w:ascii="Times New Roman" w:eastAsia="Times New Roman" w:hAnsi="Times New Roman" w:cs="Times New Roman"/>
                      <w:color w:val="000000"/>
                      <w:sz w:val="22"/>
                      <w:szCs w:val="22"/>
                    </w:rPr>
                    <w:t>.</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prevent the vital force of the physical body</w:t>
                  </w:r>
                  <w:r>
                    <w:rPr>
                      <w:rFonts w:ascii="Times New Roman" w:eastAsia="Times New Roman" w:hAnsi="Times New Roman" w:cs="Times New Roman"/>
                      <w:color w:val="000000"/>
                      <w:sz w:val="22"/>
                      <w:szCs w:val="22"/>
                    </w:rPr>
                    <w:t xml:space="preserve"> from returning.</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prevent the vital force of the physical body from departing.</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prevent decomposition during immersion in the Nile or exposure to the sun.</w:t>
                  </w:r>
                </w:p>
              </w:tc>
            </w:tr>
          </w:tbl>
          <w:p w:rsidR="00214A39" w:rsidRDefault="00214A3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1436"/>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a</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20</w:t>
                  </w:r>
                  <w:r>
                    <w:rPr>
                      <w:rFonts w:ascii="Times New Roman" w:eastAsia="Times New Roman" w:hAnsi="Times New Roman" w:cs="Times New Roman"/>
                      <w:color w:val="000000"/>
                      <w:sz w:val="22"/>
                      <w:szCs w:val="22"/>
                    </w:rPr>
                    <w:br/>
                    <w:t>The Pyramids</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 xml:space="preserve">Multiple </w:t>
                  </w:r>
                  <w:r>
                    <w:rPr>
                      <w:rFonts w:ascii="Times New Roman" w:eastAsia="Times New Roman" w:hAnsi="Times New Roman" w:cs="Times New Roman"/>
                      <w:color w:val="000000"/>
                      <w:sz w:val="22"/>
                      <w:szCs w:val="22"/>
                    </w:rPr>
                    <w:t>Choice</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24. The story of Osiris in ancient Egyptian religion served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930"/>
            </w:tblGrid>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weaken popular belief in the pharaoh's divinity.</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permit the people to maintain a sun cult.</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strengthen the belief that immortality could be achieved.</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provide a method for designing and constructing the pyramids.</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justify wars against Syria.</w:t>
                  </w:r>
                </w:p>
              </w:tc>
            </w:tr>
          </w:tbl>
          <w:p w:rsidR="00214A39" w:rsidRDefault="00214A3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3367"/>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c</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20</w:t>
                  </w:r>
                  <w:r>
                    <w:rPr>
                      <w:rFonts w:ascii="Times New Roman" w:eastAsia="Times New Roman" w:hAnsi="Times New Roman" w:cs="Times New Roman"/>
                      <w:color w:val="000000"/>
                      <w:sz w:val="22"/>
                      <w:szCs w:val="22"/>
                    </w:rPr>
                    <w:br/>
                    <w:t>The Spiritual Life in Egyptian Society</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Multiple Choice</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25. Egyptian hieroglyphs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369"/>
            </w:tblGrid>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used sacred characters as picture signs.</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employed the use of an alphabet.</w:t>
                  </w:r>
                </w:p>
              </w:tc>
            </w:tr>
            <w:tr w:rsidR="00214A39">
              <w:tc>
                <w:tcPr>
                  <w:tcW w:w="400" w:type="dxa"/>
                  <w:tcMar>
                    <w:top w:w="0" w:type="dxa"/>
                    <w:left w:w="0" w:type="dxa"/>
                    <w:bottom w:w="0" w:type="dxa"/>
                    <w:right w:w="0" w:type="dxa"/>
                  </w:tcMar>
                </w:tcPr>
                <w:p w:rsidR="00214A39" w:rsidRDefault="00A47A2A">
                  <w:r>
                    <w:rPr>
                      <w:color w:val="000000"/>
                      <w:sz w:val="20"/>
                      <w:szCs w:val="20"/>
                    </w:rPr>
                    <w:lastRenderedPageBreak/>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were written only on a paper made from papyrus reed and oak bark.</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were introduced by the Amorites.</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were borrowed from the practices of the Phoenicians.</w:t>
                  </w:r>
                </w:p>
              </w:tc>
            </w:tr>
          </w:tbl>
          <w:p w:rsidR="00214A39" w:rsidRDefault="00214A3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1436"/>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a</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20</w:t>
                  </w:r>
                  <w:r>
                    <w:rPr>
                      <w:rFonts w:ascii="Times New Roman" w:eastAsia="Times New Roman" w:hAnsi="Times New Roman" w:cs="Times New Roman"/>
                      <w:color w:val="000000"/>
                      <w:sz w:val="22"/>
                      <w:szCs w:val="22"/>
                    </w:rPr>
                    <w:br/>
                    <w:t>Art and Writing</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Multiple Choice</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26. During the reign of Akhenaten,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027"/>
            </w:tblGrid>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monotheism permanently replaced polytheism in ancient Egypt.</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 xml:space="preserve">foreign affairs were ignored and Syria and </w:t>
                  </w:r>
                  <w:r>
                    <w:rPr>
                      <w:rFonts w:ascii="Times New Roman" w:eastAsia="Times New Roman" w:hAnsi="Times New Roman" w:cs="Times New Roman"/>
                      <w:color w:val="000000"/>
                      <w:sz w:val="22"/>
                      <w:szCs w:val="22"/>
                    </w:rPr>
                    <w:t>Palestine were lost.</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Thebes was replaced by Cairo as the capital.</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the Hyksos invaded the Nile Valley.</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the Sea Peoples were driven from Egypt.</w:t>
                  </w:r>
                </w:p>
              </w:tc>
            </w:tr>
          </w:tbl>
          <w:p w:rsidR="00214A39" w:rsidRDefault="00214A3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2951"/>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b</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21</w:t>
                  </w:r>
                  <w:r>
                    <w:rPr>
                      <w:rFonts w:ascii="Times New Roman" w:eastAsia="Times New Roman" w:hAnsi="Times New Roman" w:cs="Times New Roman"/>
                      <w:color w:val="000000"/>
                      <w:sz w:val="22"/>
                      <w:szCs w:val="22"/>
                    </w:rPr>
                    <w:br/>
                    <w:t>Akhenaten and Religious Change</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Multiple Choice</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27. The group that disrupted Egypt and provided the transition to the new Kingdom was the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519"/>
            </w:tblGrid>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Hyksos.</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Mali.</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Maghreb.</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Kush.</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Phoenicians.</w:t>
                  </w:r>
                </w:p>
              </w:tc>
            </w:tr>
          </w:tbl>
          <w:p w:rsidR="00214A39" w:rsidRDefault="00214A3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4149"/>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a</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21</w:t>
                  </w:r>
                  <w:r>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z w:val="22"/>
                      <w:szCs w:val="22"/>
                    </w:rPr>
                    <w:t>Disorder and a New Order: The New Kingdom</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Multiple Choice</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 xml:space="preserve">28. Which of the following is </w:t>
            </w:r>
            <w:r>
              <w:rPr>
                <w:rFonts w:ascii="Times New Roman" w:eastAsia="Times New Roman" w:hAnsi="Times New Roman" w:cs="Times New Roman"/>
                <w:color w:val="000000"/>
                <w:sz w:val="22"/>
                <w:szCs w:val="22"/>
                <w:u w:val="single"/>
              </w:rPr>
              <w:t>not</w:t>
            </w:r>
            <w:r>
              <w:rPr>
                <w:rFonts w:ascii="Times New Roman" w:eastAsia="Times New Roman" w:hAnsi="Times New Roman" w:cs="Times New Roman"/>
                <w:color w:val="000000"/>
                <w:sz w:val="22"/>
                <w:szCs w:val="22"/>
              </w:rPr>
              <w:t xml:space="preserve"> correct about marriage and family in ancient Egypt?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994"/>
            </w:tblGrid>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Wives of all classes had major responsibilities and commanded respect.</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 xml:space="preserve">Women </w:t>
                  </w:r>
                  <w:r>
                    <w:rPr>
                      <w:rFonts w:ascii="Times New Roman" w:eastAsia="Times New Roman" w:hAnsi="Times New Roman" w:cs="Times New Roman"/>
                      <w:color w:val="000000"/>
                      <w:sz w:val="22"/>
                      <w:szCs w:val="22"/>
                    </w:rPr>
                    <w:t>had many equal legal rights to men, but had very limited career opportunities.</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Polygamy was the general rule, although wives could keep additional husbands.</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For women, especially, the penalties for adultery were catastrophic.</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Many pare</w:t>
                  </w:r>
                  <w:r>
                    <w:rPr>
                      <w:rFonts w:ascii="Times New Roman" w:eastAsia="Times New Roman" w:hAnsi="Times New Roman" w:cs="Times New Roman"/>
                      <w:color w:val="000000"/>
                      <w:sz w:val="22"/>
                      <w:szCs w:val="22"/>
                    </w:rPr>
                    <w:t>nts and children appear to have had close and loving relationships.</w:t>
                  </w:r>
                </w:p>
              </w:tc>
            </w:tr>
          </w:tbl>
          <w:p w:rsidR="00214A39" w:rsidRDefault="00214A3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4442"/>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c</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22</w:t>
                  </w:r>
                  <w:r>
                    <w:rPr>
                      <w:rFonts w:ascii="Times New Roman" w:eastAsia="Times New Roman" w:hAnsi="Times New Roman" w:cs="Times New Roman"/>
                      <w:color w:val="000000"/>
                      <w:sz w:val="22"/>
                      <w:szCs w:val="22"/>
                    </w:rPr>
                    <w:br/>
                    <w:t>Daily Life in Ancient Egypt: Family and Marriage</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lastRenderedPageBreak/>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Multiple Choice</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29. The Indo-Europeans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736"/>
            </w:tblGrid>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 xml:space="preserve">fought long and </w:t>
                  </w:r>
                  <w:r>
                    <w:rPr>
                      <w:rFonts w:ascii="Times New Roman" w:eastAsia="Times New Roman" w:hAnsi="Times New Roman" w:cs="Times New Roman"/>
                      <w:color w:val="000000"/>
                      <w:sz w:val="22"/>
                      <w:szCs w:val="22"/>
                    </w:rPr>
                    <w:t>exhausting wars against the Hittites.</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originally lived in the western section of the Sahara.</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spoke related languages, among which are Sanskrit, Persian, and Greek.</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were the descendants of the Mongols and Turks.</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 xml:space="preserve">never penetrated </w:t>
                  </w:r>
                  <w:r>
                    <w:rPr>
                      <w:rFonts w:ascii="Times New Roman" w:eastAsia="Times New Roman" w:hAnsi="Times New Roman" w:cs="Times New Roman"/>
                      <w:color w:val="000000"/>
                      <w:sz w:val="22"/>
                      <w:szCs w:val="22"/>
                    </w:rPr>
                    <w:t>Europe or India.</w:t>
                  </w:r>
                </w:p>
              </w:tc>
            </w:tr>
          </w:tbl>
          <w:p w:rsidR="00214A39" w:rsidRDefault="00214A3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4295"/>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c</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24</w:t>
                  </w:r>
                  <w:r>
                    <w:rPr>
                      <w:rFonts w:ascii="Times New Roman" w:eastAsia="Times New Roman" w:hAnsi="Times New Roman" w:cs="Times New Roman"/>
                      <w:color w:val="000000"/>
                      <w:sz w:val="22"/>
                      <w:szCs w:val="22"/>
                    </w:rPr>
                    <w:br/>
                    <w:t>Nomadic Peoples: Impact of the Indo-Europeans</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Multiple Choice</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30. The Phoenicians were notable for all of the following EXCEPT​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885"/>
            </w:tblGrid>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 xml:space="preserve">having some of the best ships in </w:t>
                  </w:r>
                  <w:r>
                    <w:rPr>
                      <w:rFonts w:ascii="Times New Roman" w:eastAsia="Times New Roman" w:hAnsi="Times New Roman" w:cs="Times New Roman"/>
                      <w:color w:val="000000"/>
                      <w:sz w:val="22"/>
                      <w:szCs w:val="22"/>
                    </w:rPr>
                    <w:t>the Mediterranean​</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established numerous Black Sea colonies.</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invented an alphabet.</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having an extensive trade network</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conquered the Sea Peoples of Egypt.</w:t>
                  </w:r>
                </w:p>
              </w:tc>
            </w:tr>
          </w:tbl>
          <w:p w:rsidR="00214A39" w:rsidRDefault="00214A3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4534"/>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e</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25</w:t>
                  </w:r>
                  <w:r>
                    <w:rPr>
                      <w:rFonts w:ascii="Times New Roman" w:eastAsia="Times New Roman" w:hAnsi="Times New Roman" w:cs="Times New Roman"/>
                      <w:color w:val="000000"/>
                      <w:sz w:val="22"/>
                      <w:szCs w:val="22"/>
                    </w:rPr>
                    <w:br/>
                    <w:t xml:space="preserve">Territorial States in </w:t>
                  </w:r>
                  <w:r>
                    <w:rPr>
                      <w:rFonts w:ascii="Times New Roman" w:eastAsia="Times New Roman" w:hAnsi="Times New Roman" w:cs="Times New Roman"/>
                      <w:color w:val="000000"/>
                      <w:sz w:val="22"/>
                      <w:szCs w:val="22"/>
                    </w:rPr>
                    <w:t>Western Asia: The Phoenicians</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Multiple Choice</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 xml:space="preserve">31. King Solomon is associated with all of the following </w:t>
            </w:r>
            <w:r>
              <w:rPr>
                <w:rFonts w:ascii="Times New Roman" w:eastAsia="Times New Roman" w:hAnsi="Times New Roman" w:cs="Times New Roman"/>
                <w:color w:val="000000"/>
                <w:sz w:val="22"/>
                <w:szCs w:val="22"/>
                <w:u w:val="single"/>
              </w:rPr>
              <w:t>except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675"/>
            </w:tblGrid>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he ruled a united kingdom.</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he built a temple.</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his capital was Jerusalem.</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Israel was at the height</w:t>
                  </w:r>
                  <w:r>
                    <w:rPr>
                      <w:rFonts w:ascii="Times New Roman" w:eastAsia="Times New Roman" w:hAnsi="Times New Roman" w:cs="Times New Roman"/>
                      <w:color w:val="000000"/>
                      <w:sz w:val="22"/>
                      <w:szCs w:val="22"/>
                    </w:rPr>
                    <w:t xml:space="preserve"> of its powers.</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controlled all of the Middle East.</w:t>
                  </w:r>
                </w:p>
              </w:tc>
            </w:tr>
          </w:tbl>
          <w:p w:rsidR="00214A39" w:rsidRDefault="00214A3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3593"/>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e</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26</w:t>
                  </w:r>
                  <w:r>
                    <w:rPr>
                      <w:rFonts w:ascii="Times New Roman" w:eastAsia="Times New Roman" w:hAnsi="Times New Roman" w:cs="Times New Roman"/>
                      <w:color w:val="000000"/>
                      <w:sz w:val="22"/>
                      <w:szCs w:val="22"/>
                    </w:rPr>
                    <w:br/>
                    <w:t>Was There A United Kingdom of Israel?</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Multiple Choice</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32. During the Babylonian Captivity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343"/>
            </w:tblGrid>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 xml:space="preserve">the Chaldeans were able to </w:t>
                  </w:r>
                  <w:r>
                    <w:rPr>
                      <w:rFonts w:ascii="Times New Roman" w:eastAsia="Times New Roman" w:hAnsi="Times New Roman" w:cs="Times New Roman"/>
                      <w:color w:val="000000"/>
                      <w:sz w:val="22"/>
                      <w:szCs w:val="22"/>
                    </w:rPr>
                    <w:t>conquer the Persians.</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the Persians gave up control of the Kingdom of Judah.</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many upper-class Israelites were deported to Babylonia.</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Egypt freed the Hebrews.</w:t>
                  </w:r>
                </w:p>
              </w:tc>
            </w:tr>
            <w:tr w:rsidR="00214A39">
              <w:tc>
                <w:tcPr>
                  <w:tcW w:w="400" w:type="dxa"/>
                  <w:tcMar>
                    <w:top w:w="0" w:type="dxa"/>
                    <w:left w:w="0" w:type="dxa"/>
                    <w:bottom w:w="0" w:type="dxa"/>
                    <w:right w:w="0" w:type="dxa"/>
                  </w:tcMar>
                </w:tcPr>
                <w:p w:rsidR="00214A39" w:rsidRDefault="00A47A2A">
                  <w:r>
                    <w:rPr>
                      <w:color w:val="000000"/>
                      <w:sz w:val="20"/>
                      <w:szCs w:val="20"/>
                    </w:rPr>
                    <w:lastRenderedPageBreak/>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the Hittites were held as slaves by the Babylonians.</w:t>
                  </w:r>
                </w:p>
              </w:tc>
            </w:tr>
          </w:tbl>
          <w:p w:rsidR="00214A39" w:rsidRDefault="00214A3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3037"/>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c</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26</w:t>
                  </w:r>
                  <w:r>
                    <w:rPr>
                      <w:rFonts w:ascii="Times New Roman" w:eastAsia="Times New Roman" w:hAnsi="Times New Roman" w:cs="Times New Roman"/>
                      <w:color w:val="000000"/>
                      <w:sz w:val="22"/>
                      <w:szCs w:val="22"/>
                    </w:rPr>
                    <w:br/>
                    <w:t>The Kingdoms of Israel and Judah</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Multiple Choice</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 xml:space="preserve">33. The following are true about the Jewish concept of monotheism </w:t>
            </w:r>
            <w:r>
              <w:rPr>
                <w:rFonts w:ascii="Times New Roman" w:eastAsia="Times New Roman" w:hAnsi="Times New Roman" w:cs="Times New Roman"/>
                <w:color w:val="000000"/>
                <w:sz w:val="22"/>
                <w:szCs w:val="22"/>
                <w:u w:val="single"/>
              </w:rPr>
              <w:t>except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 xml:space="preserve">a transcendent God, he was part of nature, created rather than the </w:t>
                  </w:r>
                  <w:r>
                    <w:rPr>
                      <w:rFonts w:ascii="Times New Roman" w:eastAsia="Times New Roman" w:hAnsi="Times New Roman" w:cs="Times New Roman"/>
                      <w:color w:val="000000"/>
                      <w:sz w:val="22"/>
                      <w:szCs w:val="22"/>
                    </w:rPr>
                    <w:t>creator.</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God could be both vengeful and merciful.</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each person was worthwhile but had to decide between good and evil based upon the morality established by God.</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an agreement, or covenant, existed between the Hebrew people and Yahweh.</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the gods of all other peoples were believed to be mere idols.</w:t>
                  </w:r>
                </w:p>
              </w:tc>
            </w:tr>
          </w:tbl>
          <w:p w:rsidR="00214A39" w:rsidRDefault="00214A3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3043"/>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a</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27</w:t>
                  </w:r>
                  <w:r>
                    <w:rPr>
                      <w:rFonts w:ascii="Times New Roman" w:eastAsia="Times New Roman" w:hAnsi="Times New Roman" w:cs="Times New Roman"/>
                      <w:color w:val="000000"/>
                      <w:sz w:val="22"/>
                      <w:szCs w:val="22"/>
                    </w:rPr>
                    <w:br/>
                    <w:t>The Spiritual Dimensions of Israel</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Multiple Choice</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34. The three central aspects of Jewish religious belief were the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608"/>
            </w:tblGrid>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priests, rabbis and prophets.</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covenant, the law and the prophets.</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army, the king and the family.</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law, the Pharisees and the rabbinate.</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Judah, Israel, and the Temple.</w:t>
                  </w:r>
                </w:p>
              </w:tc>
            </w:tr>
          </w:tbl>
          <w:p w:rsidR="00214A39" w:rsidRDefault="00214A3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3043"/>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b</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27</w:t>
                  </w:r>
                  <w:r>
                    <w:rPr>
                      <w:rFonts w:ascii="Times New Roman" w:eastAsia="Times New Roman" w:hAnsi="Times New Roman" w:cs="Times New Roman"/>
                      <w:color w:val="000000"/>
                      <w:sz w:val="22"/>
                      <w:szCs w:val="22"/>
                    </w:rPr>
                    <w:br/>
                    <w:t xml:space="preserve">The </w:t>
                  </w:r>
                  <w:r>
                    <w:rPr>
                      <w:rFonts w:ascii="Times New Roman" w:eastAsia="Times New Roman" w:hAnsi="Times New Roman" w:cs="Times New Roman"/>
                      <w:color w:val="000000"/>
                      <w:sz w:val="22"/>
                      <w:szCs w:val="22"/>
                    </w:rPr>
                    <w:t>Spiritual Dimensions of Israel</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Multiple Choice</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35. The monotheism of the Jews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852"/>
            </w:tblGrid>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produced a feeling of Jewish separation from those who were not Jewish.</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was accessible only to the prophets.</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 xml:space="preserve">provided a tolerance for </w:t>
                  </w:r>
                  <w:r>
                    <w:rPr>
                      <w:rFonts w:ascii="Times New Roman" w:eastAsia="Times New Roman" w:hAnsi="Times New Roman" w:cs="Times New Roman"/>
                      <w:color w:val="000000"/>
                      <w:sz w:val="22"/>
                      <w:szCs w:val="22"/>
                    </w:rPr>
                    <w:t>the gods of outside conquerors.</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was a result of the Osiris movement.</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was a consequence of the spread of early Christianity.</w:t>
                  </w:r>
                </w:p>
              </w:tc>
            </w:tr>
          </w:tbl>
          <w:p w:rsidR="00214A39" w:rsidRDefault="00214A3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3043"/>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a</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27</w:t>
                  </w:r>
                  <w:r>
                    <w:rPr>
                      <w:rFonts w:ascii="Times New Roman" w:eastAsia="Times New Roman" w:hAnsi="Times New Roman" w:cs="Times New Roman"/>
                      <w:color w:val="000000"/>
                      <w:sz w:val="22"/>
                      <w:szCs w:val="22"/>
                    </w:rPr>
                    <w:br/>
                    <w:t>The Spiritual Dimensions of Israel</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Multiple Choice</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lastRenderedPageBreak/>
              <w:t>36. The Assyrian Empire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421"/>
            </w:tblGrid>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developed in the central desert region of the Arabian peninsula.</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expanded northward from its original homeland to the Baltic Sea by 700 B.C.E.</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was skilled at waging both conventional and guerrilla warfare.</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was the greatest trading center of the ancient world.</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briefly occupied southern Greece.</w:t>
                  </w:r>
                </w:p>
              </w:tc>
            </w:tr>
          </w:tbl>
          <w:p w:rsidR="00214A39" w:rsidRDefault="00214A3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1882"/>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c</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29</w:t>
                  </w:r>
                  <w:r>
                    <w:rPr>
                      <w:rFonts w:ascii="Times New Roman" w:eastAsia="Times New Roman" w:hAnsi="Times New Roman" w:cs="Times New Roman"/>
                      <w:color w:val="000000"/>
                      <w:sz w:val="22"/>
                      <w:szCs w:val="22"/>
                    </w:rPr>
                    <w:br/>
                    <w:t>The Assyrian Empire</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Multiple Choice</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37. The Assyrian army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304"/>
            </w:tblGrid>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 xml:space="preserve">was renowned for its </w:t>
                  </w:r>
                  <w:r>
                    <w:rPr>
                      <w:rFonts w:ascii="Times New Roman" w:eastAsia="Times New Roman" w:hAnsi="Times New Roman" w:cs="Times New Roman"/>
                      <w:color w:val="000000"/>
                      <w:sz w:val="22"/>
                      <w:szCs w:val="22"/>
                    </w:rPr>
                    <w:t>ability to besiege enemy cities.</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could deploy only a few thousand troops in major campaigns.</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customarily used diplomacy and negotiation in its largely peaceful campaigns.</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was unable to conquer Egypt.</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defeated the Persians on the</w:t>
                  </w:r>
                  <w:r>
                    <w:rPr>
                      <w:rFonts w:ascii="Times New Roman" w:eastAsia="Times New Roman" w:hAnsi="Times New Roman" w:cs="Times New Roman"/>
                      <w:color w:val="000000"/>
                      <w:sz w:val="22"/>
                      <w:szCs w:val="22"/>
                    </w:rPr>
                    <w:t xml:space="preserve"> banks of the Tigris River.</w:t>
                  </w:r>
                </w:p>
              </w:tc>
            </w:tr>
          </w:tbl>
          <w:p w:rsidR="00214A39" w:rsidRDefault="00214A3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1882"/>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a</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29</w:t>
                  </w:r>
                  <w:r>
                    <w:rPr>
                      <w:rFonts w:ascii="Times New Roman" w:eastAsia="Times New Roman" w:hAnsi="Times New Roman" w:cs="Times New Roman"/>
                      <w:color w:val="000000"/>
                      <w:sz w:val="22"/>
                      <w:szCs w:val="22"/>
                    </w:rPr>
                    <w:br/>
                    <w:t>The Assyrian Empire</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Multiple Choice</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38. The Chaldean king who rebuilt Babylonia as the center of his empire was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123"/>
            </w:tblGrid>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Cyrus.</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Rameses II.</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Nebuchadnezzar II.</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Ashurbanipal I.</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Marquil VI.</w:t>
                  </w:r>
                </w:p>
              </w:tc>
            </w:tr>
          </w:tbl>
          <w:p w:rsidR="00214A39" w:rsidRDefault="00214A3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1748"/>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c</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30</w:t>
                  </w:r>
                  <w:r>
                    <w:rPr>
                      <w:rFonts w:ascii="Times New Roman" w:eastAsia="Times New Roman" w:hAnsi="Times New Roman" w:cs="Times New Roman"/>
                      <w:color w:val="000000"/>
                      <w:sz w:val="22"/>
                      <w:szCs w:val="22"/>
                    </w:rPr>
                    <w:br/>
                    <w:t>The Persian Empire</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Multiple Choice</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39. Cyrus the Great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414"/>
            </w:tblGrid>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created a great Persian Empire.</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enslaved the Jews.</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used merciless policies that caused him to be hated by the people he conquered.</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established the Ptolemaic Dynasty.</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permanently conquered Greece.</w:t>
                  </w:r>
                </w:p>
              </w:tc>
            </w:tr>
          </w:tbl>
          <w:p w:rsidR="00214A39" w:rsidRDefault="00214A3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1436"/>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a</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lastRenderedPageBreak/>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30</w:t>
                  </w:r>
                  <w:r>
                    <w:rPr>
                      <w:rFonts w:ascii="Times New Roman" w:eastAsia="Times New Roman" w:hAnsi="Times New Roman" w:cs="Times New Roman"/>
                      <w:color w:val="000000"/>
                      <w:sz w:val="22"/>
                      <w:szCs w:val="22"/>
                    </w:rPr>
                    <w:br/>
                    <w:t>Cyrus the Great</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 xml:space="preserve">Multiple </w:t>
                  </w:r>
                  <w:r>
                    <w:rPr>
                      <w:rFonts w:ascii="Times New Roman" w:eastAsia="Times New Roman" w:hAnsi="Times New Roman" w:cs="Times New Roman"/>
                      <w:color w:val="000000"/>
                      <w:sz w:val="22"/>
                      <w:szCs w:val="22"/>
                    </w:rPr>
                    <w:t>Choice</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40. The Persian Empire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050"/>
            </w:tblGrid>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remained strongly committed to its unique monotheistic beliefs for over two millennia.</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absorbed almost all of its cultural and administrative policies from Assyrian practices.</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 xml:space="preserve">ended the "Babylonian </w:t>
                  </w:r>
                  <w:r>
                    <w:rPr>
                      <w:rFonts w:ascii="Times New Roman" w:eastAsia="Times New Roman" w:hAnsi="Times New Roman" w:cs="Times New Roman"/>
                      <w:color w:val="000000"/>
                      <w:sz w:val="22"/>
                      <w:szCs w:val="22"/>
                    </w:rPr>
                    <w:t>Captivity" of the Jews during the reign of Cyrus the Great.</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suffered from administrative corruption, and collapsed after the death of Cyrus.</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was very intolerant of the ideas and practices of the peoples it conquered.</w:t>
                  </w:r>
                </w:p>
              </w:tc>
            </w:tr>
          </w:tbl>
          <w:p w:rsidR="00214A39" w:rsidRDefault="00214A3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3037"/>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c</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26</w:t>
                  </w:r>
                  <w:r>
                    <w:rPr>
                      <w:rFonts w:ascii="Times New Roman" w:eastAsia="Times New Roman" w:hAnsi="Times New Roman" w:cs="Times New Roman"/>
                      <w:color w:val="000000"/>
                      <w:sz w:val="22"/>
                      <w:szCs w:val="22"/>
                    </w:rPr>
                    <w:br/>
                    <w:t>The Kingdoms of Israel and Judah</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Multiple Choice</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41. What do Zoroastrianism and Judaism have in common?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824"/>
            </w:tblGrid>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the concept of polytheism.</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emphasis on good and evil.</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 xml:space="preserve">a common worship of the god, </w:t>
                  </w:r>
                  <w:r>
                    <w:rPr>
                      <w:rFonts w:ascii="Times New Roman" w:eastAsia="Times New Roman" w:hAnsi="Times New Roman" w:cs="Times New Roman"/>
                      <w:color w:val="000000"/>
                      <w:sz w:val="22"/>
                      <w:szCs w:val="22"/>
                    </w:rPr>
                    <w:t>Yahweh.</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individual judgment of souls after death by Osiris.</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the belief in unoriginal sin.</w:t>
                  </w:r>
                </w:p>
              </w:tc>
            </w:tr>
          </w:tbl>
          <w:p w:rsidR="00214A39" w:rsidRDefault="00214A3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1461"/>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b</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33</w:t>
                  </w:r>
                  <w:r>
                    <w:rPr>
                      <w:rFonts w:ascii="Times New Roman" w:eastAsia="Times New Roman" w:hAnsi="Times New Roman" w:cs="Times New Roman"/>
                      <w:color w:val="000000"/>
                      <w:sz w:val="22"/>
                      <w:szCs w:val="22"/>
                    </w:rPr>
                    <w:br/>
                    <w:t>Persian Religion</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Multiple Choice</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42. The ideas of Zoroastrianism</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689"/>
            </w:tblGrid>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 xml:space="preserve">according to the </w:t>
                  </w:r>
                  <w:r>
                    <w:rPr>
                      <w:rFonts w:ascii="Times New Roman" w:eastAsia="Times New Roman" w:hAnsi="Times New Roman" w:cs="Times New Roman"/>
                      <w:i/>
                      <w:iCs/>
                      <w:color w:val="000000"/>
                      <w:sz w:val="22"/>
                      <w:szCs w:val="22"/>
                    </w:rPr>
                    <w:t>Zend Avesta</w:t>
                  </w:r>
                  <w:r>
                    <w:rPr>
                      <w:rFonts w:ascii="Times New Roman" w:eastAsia="Times New Roman" w:hAnsi="Times New Roman" w:cs="Times New Roman"/>
                      <w:color w:val="000000"/>
                      <w:sz w:val="22"/>
                      <w:szCs w:val="22"/>
                    </w:rPr>
                    <w:t>, stated that there was only one god.</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are perhaps the best stated exposition of polytheism produced in the ancient world.</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were written down by Zoroaster in the seventh century B.C.E.</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 xml:space="preserve">influenced Hinduism and </w:t>
                  </w:r>
                  <w:r>
                    <w:rPr>
                      <w:rFonts w:ascii="Times New Roman" w:eastAsia="Times New Roman" w:hAnsi="Times New Roman" w:cs="Times New Roman"/>
                      <w:color w:val="000000"/>
                      <w:sz w:val="22"/>
                      <w:szCs w:val="22"/>
                    </w:rPr>
                    <w:t>Buddhism.</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did not outlive the death of Zarathustra.</w:t>
                  </w:r>
                </w:p>
              </w:tc>
            </w:tr>
          </w:tbl>
          <w:p w:rsidR="00214A39" w:rsidRDefault="00214A3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1461"/>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a</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33</w:t>
                  </w:r>
                  <w:r>
                    <w:rPr>
                      <w:rFonts w:ascii="Times New Roman" w:eastAsia="Times New Roman" w:hAnsi="Times New Roman" w:cs="Times New Roman"/>
                      <w:color w:val="000000"/>
                      <w:sz w:val="22"/>
                      <w:szCs w:val="22"/>
                    </w:rPr>
                    <w:br/>
                    <w:t>Persian Religion</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Multiple Choice</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43. ​The transition from hunter-gatherer to a food producing society happened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938"/>
            </w:tblGrid>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 xml:space="preserve">to the </w:t>
                  </w:r>
                  <w:r>
                    <w:rPr>
                      <w:rFonts w:ascii="Times New Roman" w:eastAsia="Times New Roman" w:hAnsi="Times New Roman" w:cs="Times New Roman"/>
                      <w:color w:val="000000"/>
                      <w:sz w:val="22"/>
                      <w:szCs w:val="22"/>
                    </w:rPr>
                    <w:t>unstable nature of pastoralism.</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​abruptly in some areas, rapidly in others</w:t>
                  </w:r>
                </w:p>
              </w:tc>
            </w:tr>
            <w:tr w:rsidR="00214A39">
              <w:tc>
                <w:tcPr>
                  <w:tcW w:w="400" w:type="dxa"/>
                  <w:tcMar>
                    <w:top w:w="0" w:type="dxa"/>
                    <w:left w:w="0" w:type="dxa"/>
                    <w:bottom w:w="0" w:type="dxa"/>
                    <w:right w:w="0" w:type="dxa"/>
                  </w:tcMar>
                </w:tcPr>
                <w:p w:rsidR="00214A39" w:rsidRDefault="00A47A2A">
                  <w:r>
                    <w:rPr>
                      <w:color w:val="000000"/>
                      <w:sz w:val="20"/>
                      <w:szCs w:val="20"/>
                    </w:rPr>
                    <w:lastRenderedPageBreak/>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​gradually in the Mesolithic era</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​only in river valleys</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​with the use of metal tools.</w:t>
                  </w:r>
                </w:p>
              </w:tc>
            </w:tr>
          </w:tbl>
          <w:p w:rsidR="00214A39" w:rsidRDefault="00214A3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2432"/>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c</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5</w:t>
                  </w:r>
                  <w:r>
                    <w:rPr>
                      <w:rFonts w:ascii="Times New Roman" w:eastAsia="Times New Roman" w:hAnsi="Times New Roman" w:cs="Times New Roman"/>
                      <w:color w:val="000000"/>
                      <w:sz w:val="22"/>
                      <w:szCs w:val="22"/>
                    </w:rPr>
                    <w:br/>
                    <w:t xml:space="preserve">An Agricultural </w:t>
                  </w:r>
                  <w:r>
                    <w:rPr>
                      <w:rFonts w:ascii="Times New Roman" w:eastAsia="Times New Roman" w:hAnsi="Times New Roman" w:cs="Times New Roman"/>
                      <w:color w:val="000000"/>
                      <w:sz w:val="22"/>
                      <w:szCs w:val="22"/>
                    </w:rPr>
                    <w:t>Revolution</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Multiple Choice</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44. ​Where did the oldest of the neolithic farming villages first form?</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640"/>
            </w:tblGrid>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​China.</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​Europe.</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​Mesoamerica.</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​India.</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​Middle East.</w:t>
                  </w:r>
                </w:p>
              </w:tc>
            </w:tr>
          </w:tbl>
          <w:p w:rsidR="00214A39" w:rsidRDefault="00214A3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2432"/>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e</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5</w:t>
                  </w:r>
                  <w:r>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z w:val="22"/>
                      <w:szCs w:val="22"/>
                    </w:rPr>
                    <w:t>An Agricultural Revolution</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Multiple Choice</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45. Who did Sumerians believe owned the cities?​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125"/>
            </w:tblGrid>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​Priests and priestesses.</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​Kings.</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​Everyone who was not a slave.</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​The gods and goddesses.​</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​None of these.</w:t>
                  </w:r>
                </w:p>
              </w:tc>
            </w:tr>
          </w:tbl>
          <w:p w:rsidR="00214A39" w:rsidRDefault="00214A3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1436"/>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d</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p.10</w:t>
                  </w:r>
                  <w:r>
                    <w:rPr>
                      <w:rFonts w:ascii="Times New Roman" w:eastAsia="Times New Roman" w:hAnsi="Times New Roman" w:cs="Times New Roman"/>
                      <w:color w:val="000000"/>
                      <w:sz w:val="22"/>
                      <w:szCs w:val="22"/>
                    </w:rPr>
                    <w:br/>
                    <w:t>Sumerian Cities</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Multiple Choice</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46. The first person to establish a dynastic empire in Mesopotamia was: </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661"/>
            </w:tblGrid>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​Sargon the Akkadian.​</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​Ur-Nammu.​</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​Hammurabi.</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​Utnapishtam the Faraway​</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​Zardoz.​</w:t>
                  </w:r>
                </w:p>
              </w:tc>
            </w:tr>
          </w:tbl>
          <w:p w:rsidR="00214A39" w:rsidRDefault="00214A3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1955"/>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a</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p.11</w:t>
                  </w:r>
                  <w:r>
                    <w:rPr>
                      <w:rFonts w:ascii="Times New Roman" w:eastAsia="Times New Roman" w:hAnsi="Times New Roman" w:cs="Times New Roman"/>
                      <w:color w:val="000000"/>
                      <w:sz w:val="22"/>
                      <w:szCs w:val="22"/>
                    </w:rPr>
                    <w:br/>
                    <w:t>The Akkadian Empire</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lastRenderedPageBreak/>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Multiple Choice</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47. ​The majority of Hammurabi's law code deals with</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184"/>
            </w:tblGrid>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​marriage and family​</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​public disorder​</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​religious crimes​</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​business regulation​</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​theft and injury</w:t>
                  </w:r>
                </w:p>
              </w:tc>
            </w:tr>
          </w:tbl>
          <w:p w:rsidR="00214A39" w:rsidRDefault="00214A3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4461"/>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a</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12-13</w:t>
                  </w:r>
                  <w:r>
                    <w:rPr>
                      <w:rFonts w:ascii="Times New Roman" w:eastAsia="Times New Roman" w:hAnsi="Times New Roman" w:cs="Times New Roman"/>
                      <w:color w:val="000000"/>
                      <w:sz w:val="22"/>
                      <w:szCs w:val="22"/>
                    </w:rPr>
                    <w:br/>
                    <w:t>The Code of Hammurabi: Society in Mesopotamia</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Multiple Choice</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 xml:space="preserve">48. The foundation of the Sumerian </w:t>
            </w:r>
            <w:r>
              <w:rPr>
                <w:rFonts w:ascii="Times New Roman" w:eastAsia="Times New Roman" w:hAnsi="Times New Roman" w:cs="Times New Roman"/>
                <w:color w:val="000000"/>
                <w:sz w:val="22"/>
                <w:szCs w:val="22"/>
              </w:rPr>
              <w:t>mathematical system was​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019"/>
            </w:tblGrid>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​base 10</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​base 60​</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​inclusive of a zero​</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​base 100​</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​base 25</w:t>
                  </w:r>
                </w:p>
              </w:tc>
            </w:tr>
          </w:tbl>
          <w:p w:rsidR="00214A39" w:rsidRDefault="00214A3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3562"/>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b</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14</w:t>
                  </w:r>
                  <w:r>
                    <w:rPr>
                      <w:rFonts w:ascii="Times New Roman" w:eastAsia="Times New Roman" w:hAnsi="Times New Roman" w:cs="Times New Roman"/>
                      <w:color w:val="000000"/>
                      <w:sz w:val="22"/>
                      <w:szCs w:val="22"/>
                    </w:rPr>
                    <w:br/>
                    <w:t>The Cultivation of Writing and Sciences</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Multiple Choice</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 xml:space="preserve">49. ​The </w:t>
            </w:r>
            <w:r>
              <w:rPr>
                <w:rFonts w:ascii="Times New Roman" w:eastAsia="Times New Roman" w:hAnsi="Times New Roman" w:cs="Times New Roman"/>
                <w:color w:val="000000"/>
                <w:sz w:val="22"/>
                <w:szCs w:val="22"/>
              </w:rPr>
              <w:t>most important cities in Egypt developed in which region?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565"/>
            </w:tblGrid>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​Lower Egypt​</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​Upper Egypt</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​Above the first cataract.​</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​In the middle region near Memphis.​</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​None of these.</w:t>
                  </w:r>
                </w:p>
              </w:tc>
            </w:tr>
          </w:tbl>
          <w:p w:rsidR="00214A39" w:rsidRDefault="00214A3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2279"/>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a</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15</w:t>
                  </w:r>
                  <w:r>
                    <w:rPr>
                      <w:rFonts w:ascii="Times New Roman" w:eastAsia="Times New Roman" w:hAnsi="Times New Roman" w:cs="Times New Roman"/>
                      <w:color w:val="000000"/>
                      <w:sz w:val="22"/>
                      <w:szCs w:val="22"/>
                    </w:rPr>
                    <w:br/>
                    <w:t xml:space="preserve">The </w:t>
                  </w:r>
                  <w:r>
                    <w:rPr>
                      <w:rFonts w:ascii="Times New Roman" w:eastAsia="Times New Roman" w:hAnsi="Times New Roman" w:cs="Times New Roman"/>
                      <w:color w:val="000000"/>
                      <w:sz w:val="22"/>
                      <w:szCs w:val="22"/>
                    </w:rPr>
                    <w:t>Impact of Geography</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Multiple Choice</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50. According to Egyptian tradition, the pharaoh was ​supposed to maintain order by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514"/>
            </w:tblGrid>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​the Mandate of Heaven.​</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​his Divine status​</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​Ma'at</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karma</w:t>
                  </w:r>
                </w:p>
              </w:tc>
            </w:tr>
            <w:tr w:rsidR="00214A39">
              <w:tc>
                <w:tcPr>
                  <w:tcW w:w="400" w:type="dxa"/>
                  <w:tcMar>
                    <w:top w:w="0" w:type="dxa"/>
                    <w:left w:w="0" w:type="dxa"/>
                    <w:bottom w:w="0" w:type="dxa"/>
                    <w:right w:w="0" w:type="dxa"/>
                  </w:tcMar>
                </w:tcPr>
                <w:p w:rsidR="00214A39" w:rsidRDefault="00A47A2A">
                  <w:r>
                    <w:rPr>
                      <w:color w:val="000000"/>
                      <w:sz w:val="20"/>
                      <w:szCs w:val="20"/>
                    </w:rPr>
                    <w:lastRenderedPageBreak/>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​anrita</w:t>
                  </w:r>
                </w:p>
              </w:tc>
            </w:tr>
          </w:tbl>
          <w:p w:rsidR="00214A39" w:rsidRDefault="00214A3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1614"/>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c</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18</w:t>
                  </w:r>
                  <w:r>
                    <w:rPr>
                      <w:rFonts w:ascii="Times New Roman" w:eastAsia="Times New Roman" w:hAnsi="Times New Roman" w:cs="Times New Roman"/>
                      <w:color w:val="000000"/>
                      <w:sz w:val="22"/>
                      <w:szCs w:val="22"/>
                    </w:rPr>
                    <w:br/>
                    <w:t>The Old Kingdom</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Multiple Choice</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51. The kingdom of Judah was overthrown by which empire? ​</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433"/>
            </w:tblGrid>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​Assyrian..</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​Hittite.</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​Persian</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​Chaldean</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​Phoenician.</w:t>
                  </w:r>
                </w:p>
              </w:tc>
            </w:tr>
          </w:tbl>
          <w:p w:rsidR="00214A39" w:rsidRDefault="00214A3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3037"/>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d</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26</w:t>
                  </w:r>
                  <w:r>
                    <w:rPr>
                      <w:rFonts w:ascii="Times New Roman" w:eastAsia="Times New Roman" w:hAnsi="Times New Roman" w:cs="Times New Roman"/>
                      <w:color w:val="000000"/>
                      <w:sz w:val="22"/>
                      <w:szCs w:val="22"/>
                    </w:rPr>
                    <w:br/>
                    <w:t>The Kingdoms of Israel and Judah</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Multiple Choice</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52. ​What Assyrian tactic is credited for creating a polyglot, diverse population?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820"/>
            </w:tblGrid>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​Torture of resistors.​</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​An Emphasis on education.​</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​Deportation.</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​Polytheism.</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​Nationalism.</w:t>
                  </w:r>
                </w:p>
              </w:tc>
            </w:tr>
          </w:tbl>
          <w:p w:rsidR="00214A39" w:rsidRDefault="00214A3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1498"/>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c</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29</w:t>
                  </w:r>
                  <w:r>
                    <w:rPr>
                      <w:rFonts w:ascii="Times New Roman" w:eastAsia="Times New Roman" w:hAnsi="Times New Roman" w:cs="Times New Roman"/>
                      <w:color w:val="000000"/>
                      <w:sz w:val="22"/>
                      <w:szCs w:val="22"/>
                    </w:rPr>
                    <w:br/>
                    <w:t>Assyrian Society</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Multiple Choice</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53. ​What were the duties of a Persian Satrap?</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299"/>
            </w:tblGrid>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Tax collection.​</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 xml:space="preserve">​Raising forces </w:t>
                  </w:r>
                  <w:r>
                    <w:rPr>
                      <w:rFonts w:ascii="Times New Roman" w:eastAsia="Times New Roman" w:hAnsi="Times New Roman" w:cs="Times New Roman"/>
                      <w:color w:val="000000"/>
                      <w:sz w:val="22"/>
                      <w:szCs w:val="22"/>
                    </w:rPr>
                    <w:t>for the Royal army.​</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​Commanding military forces in their region.​</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​Maintaining justice and security.​</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​All of these.​</w:t>
                  </w:r>
                </w:p>
              </w:tc>
            </w:tr>
          </w:tbl>
          <w:p w:rsidR="00214A39" w:rsidRDefault="00214A3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1968"/>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e</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32</w:t>
                  </w:r>
                  <w:r>
                    <w:rPr>
                      <w:rFonts w:ascii="Times New Roman" w:eastAsia="Times New Roman" w:hAnsi="Times New Roman" w:cs="Times New Roman"/>
                      <w:color w:val="000000"/>
                      <w:sz w:val="22"/>
                      <w:szCs w:val="22"/>
                    </w:rPr>
                    <w:br/>
                    <w:t>Governing the Empire</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Multiple Choice</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 xml:space="preserve">Multiple </w:t>
            </w:r>
            <w:r>
              <w:rPr>
                <w:rFonts w:ascii="Times New Roman" w:eastAsia="Times New Roman" w:hAnsi="Times New Roman" w:cs="Times New Roman"/>
                <w:color w:val="000000"/>
                <w:sz w:val="22"/>
                <w:szCs w:val="22"/>
              </w:rPr>
              <w:t>Response</w:t>
            </w:r>
          </w:p>
        </w:tc>
      </w:tr>
    </w:tbl>
    <w:p w:rsidR="00214A39" w:rsidRDefault="00214A39">
      <w:pPr>
        <w:shd w:val="clear" w:color="auto" w:fill="FFFFFF"/>
        <w:spacing w:after="90"/>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54. One of the basic distinguishing features of the human species was​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612"/>
            </w:tblGrid>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​the ability to make tools​</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​walking upright​</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​domestication of animals​</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​an omnivorous diet​</w:t>
                  </w:r>
                </w:p>
              </w:tc>
            </w:tr>
            <w:tr w:rsidR="00214A39">
              <w:tc>
                <w:tcPr>
                  <w:tcW w:w="400" w:type="dxa"/>
                  <w:tcMar>
                    <w:top w:w="0" w:type="dxa"/>
                    <w:left w:w="0" w:type="dxa"/>
                    <w:bottom w:w="0" w:type="dxa"/>
                    <w:right w:w="0" w:type="dxa"/>
                  </w:tcMar>
                </w:tcPr>
                <w:p w:rsidR="00214A39" w:rsidRDefault="00A47A2A">
                  <w:r>
                    <w:rPr>
                      <w:color w:val="000000"/>
                      <w:sz w:val="20"/>
                      <w:szCs w:val="20"/>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4A39" w:rsidRDefault="00A47A2A">
                  <w:pPr>
                    <w:pStyle w:val="p"/>
                  </w:pPr>
                  <w:r>
                    <w:rPr>
                      <w:rFonts w:ascii="Times New Roman" w:eastAsia="Times New Roman" w:hAnsi="Times New Roman" w:cs="Times New Roman"/>
                      <w:color w:val="000000"/>
                      <w:sz w:val="22"/>
                      <w:szCs w:val="22"/>
                    </w:rPr>
                    <w:t>​opposable thumbs​</w:t>
                  </w:r>
                </w:p>
              </w:tc>
            </w:tr>
          </w:tbl>
          <w:p w:rsidR="00214A39" w:rsidRDefault="00214A3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1657"/>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a</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3</w:t>
                  </w:r>
                  <w:r>
                    <w:rPr>
                      <w:rFonts w:ascii="Times New Roman" w:eastAsia="Times New Roman" w:hAnsi="Times New Roman" w:cs="Times New Roman"/>
                      <w:color w:val="000000"/>
                      <w:sz w:val="22"/>
                      <w:szCs w:val="22"/>
                    </w:rPr>
                    <w:br/>
                    <w:t>The First Humans</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Multiple Response</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Objective Short Answer</w:t>
            </w:r>
          </w:p>
        </w:tc>
      </w:tr>
    </w:tbl>
    <w:p w:rsidR="00214A39" w:rsidRDefault="00214A39">
      <w:pPr>
        <w:shd w:val="clear" w:color="auto" w:fill="FFFFFF"/>
        <w:spacing w:after="90"/>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b/>
                <w:bCs/>
                <w:i/>
                <w:iCs/>
                <w:color w:val="000000"/>
                <w:sz w:val="22"/>
                <w:szCs w:val="22"/>
              </w:rPr>
              <w:t>Instructions:</w:t>
            </w:r>
            <w:r>
              <w:rPr>
                <w:rFonts w:ascii="Times New Roman" w:eastAsia="Times New Roman" w:hAnsi="Times New Roman" w:cs="Times New Roman"/>
                <w:i/>
                <w:iCs/>
                <w:color w:val="000000"/>
                <w:sz w:val="22"/>
                <w:szCs w:val="22"/>
              </w:rPr>
              <w:t xml:space="preserve"> Identify the following terms.</w:t>
            </w:r>
          </w:p>
        </w:tc>
      </w:tr>
    </w:tbl>
    <w:p w:rsidR="00214A39" w:rsidRDefault="00214A39">
      <w:pPr>
        <w:shd w:val="clear" w:color="auto" w:fill="FFFFFF"/>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55. Bronze Age ​</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2127"/>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pPr>
                    <w:pStyle w:val="p"/>
                  </w:pPr>
                  <w:r>
                    <w:rPr>
                      <w:rFonts w:ascii="Times New Roman" w:eastAsia="Times New Roman" w:hAnsi="Times New Roman" w:cs="Times New Roman"/>
                      <w:color w:val="000000"/>
                      <w:sz w:val="22"/>
                      <w:szCs w:val="22"/>
                    </w:rPr>
                    <w:t>​</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7</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Objective Short Answer</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PREFACE NAME: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Identifications</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Subjective Short Answer</w:t>
            </w:r>
          </w:p>
        </w:tc>
      </w:tr>
    </w:tbl>
    <w:p w:rsidR="00214A39" w:rsidRDefault="00214A39">
      <w:pPr>
        <w:shd w:val="clear" w:color="auto" w:fill="FFFFFF"/>
        <w:spacing w:after="90"/>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56. hominids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2200"/>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pPr>
                    <w:pStyle w:val="p"/>
                  </w:pPr>
                  <w:r>
                    <w:rPr>
                      <w:rFonts w:ascii="Times New Roman" w:eastAsia="Times New Roman" w:hAnsi="Times New Roman" w:cs="Times New Roman"/>
                      <w:color w:val="000000"/>
                      <w:sz w:val="22"/>
                      <w:szCs w:val="22"/>
                    </w:rPr>
                    <w:t>Answer not provided.</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3</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Subjective Short Answer</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b/>
                <w:bCs/>
                <w:i/>
                <w:iCs/>
                <w:color w:val="000000"/>
                <w:sz w:val="22"/>
                <w:szCs w:val="22"/>
              </w:rPr>
              <w:t>Instructions:</w:t>
            </w:r>
            <w:r>
              <w:rPr>
                <w:rFonts w:ascii="Times New Roman" w:eastAsia="Times New Roman" w:hAnsi="Times New Roman" w:cs="Times New Roman"/>
                <w:i/>
                <w:iCs/>
                <w:color w:val="000000"/>
                <w:sz w:val="22"/>
                <w:szCs w:val="22"/>
              </w:rPr>
              <w:t xml:space="preserve"> Identify the following terms.</w:t>
            </w:r>
          </w:p>
        </w:tc>
      </w:tr>
    </w:tbl>
    <w:p w:rsidR="00214A39" w:rsidRDefault="00214A39">
      <w:pPr>
        <w:shd w:val="clear" w:color="auto" w:fill="FFFFFF"/>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57. Australopithecines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2200"/>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pPr>
                    <w:pStyle w:val="p"/>
                  </w:pPr>
                  <w:r>
                    <w:rPr>
                      <w:rFonts w:ascii="Times New Roman" w:eastAsia="Times New Roman" w:hAnsi="Times New Roman" w:cs="Times New Roman"/>
                      <w:color w:val="000000"/>
                      <w:sz w:val="22"/>
                      <w:szCs w:val="22"/>
                    </w:rPr>
                    <w:t>Answer not provided.</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3</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Subjective Short Answer</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PREFACE NAME: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Identifications</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58. </w:t>
            </w:r>
            <w:r>
              <w:rPr>
                <w:rFonts w:ascii="Times New Roman" w:eastAsia="Times New Roman" w:hAnsi="Times New Roman" w:cs="Times New Roman"/>
                <w:i/>
                <w:iCs/>
                <w:color w:val="000000"/>
                <w:sz w:val="22"/>
                <w:szCs w:val="22"/>
              </w:rPr>
              <w:t>Homo sapiens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2200"/>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pPr>
                    <w:pStyle w:val="p"/>
                  </w:pPr>
                  <w:r>
                    <w:rPr>
                      <w:rFonts w:ascii="Times New Roman" w:eastAsia="Times New Roman" w:hAnsi="Times New Roman" w:cs="Times New Roman"/>
                      <w:color w:val="000000"/>
                      <w:sz w:val="22"/>
                      <w:szCs w:val="22"/>
                    </w:rPr>
                    <w:t>Answer not provided.</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3</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lastRenderedPageBreak/>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 xml:space="preserve">Subjective </w:t>
                  </w:r>
                  <w:r>
                    <w:rPr>
                      <w:rFonts w:ascii="Times New Roman" w:eastAsia="Times New Roman" w:hAnsi="Times New Roman" w:cs="Times New Roman"/>
                      <w:color w:val="000000"/>
                      <w:sz w:val="22"/>
                      <w:szCs w:val="22"/>
                    </w:rPr>
                    <w:t>Short Answer</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PREFACE NAME: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Identifications</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59. Neanderthal</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2200"/>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pPr>
                    <w:pStyle w:val="p"/>
                  </w:pPr>
                  <w:r>
                    <w:rPr>
                      <w:rFonts w:ascii="Times New Roman" w:eastAsia="Times New Roman" w:hAnsi="Times New Roman" w:cs="Times New Roman"/>
                      <w:color w:val="000000"/>
                      <w:sz w:val="22"/>
                      <w:szCs w:val="22"/>
                    </w:rPr>
                    <w:t>Answer not provided.</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3</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Subjective Short Answer</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PREFACE NAME: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Identifications</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60. Paleolithic</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2200"/>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pPr>
                    <w:pStyle w:val="p"/>
                  </w:pPr>
                  <w:r>
                    <w:rPr>
                      <w:rFonts w:ascii="Times New Roman" w:eastAsia="Times New Roman" w:hAnsi="Times New Roman" w:cs="Times New Roman"/>
                      <w:color w:val="000000"/>
                      <w:sz w:val="22"/>
                      <w:szCs w:val="22"/>
                    </w:rPr>
                    <w:t>Answer not provided.</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3</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Subjective Short Answer</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PREFACE NAME: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Identifications</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61. cave paintings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2200"/>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pPr>
                    <w:pStyle w:val="p"/>
                  </w:pPr>
                  <w:r>
                    <w:rPr>
                      <w:rFonts w:ascii="Times New Roman" w:eastAsia="Times New Roman" w:hAnsi="Times New Roman" w:cs="Times New Roman"/>
                      <w:color w:val="000000"/>
                      <w:sz w:val="22"/>
                      <w:szCs w:val="22"/>
                    </w:rPr>
                    <w:t>Answer not provided.</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5</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Subjective Short Answer</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PREFACE NAME: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Identifications</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62. Neolithic</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2200"/>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pPr>
                    <w:pStyle w:val="p"/>
                  </w:pPr>
                  <w:r>
                    <w:rPr>
                      <w:rFonts w:ascii="Times New Roman" w:eastAsia="Times New Roman" w:hAnsi="Times New Roman" w:cs="Times New Roman"/>
                      <w:color w:val="000000"/>
                      <w:sz w:val="22"/>
                      <w:szCs w:val="22"/>
                    </w:rPr>
                    <w:t>Answer not provided.</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5</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Subjective Short Answer</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PREFACE NAME: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Identifications</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63. Çatal Hüyük</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2200"/>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pPr>
                    <w:pStyle w:val="p"/>
                  </w:pPr>
                  <w:r>
                    <w:rPr>
                      <w:rFonts w:ascii="Times New Roman" w:eastAsia="Times New Roman" w:hAnsi="Times New Roman" w:cs="Times New Roman"/>
                      <w:color w:val="000000"/>
                      <w:sz w:val="22"/>
                      <w:szCs w:val="22"/>
                    </w:rPr>
                    <w:t>Answer not provided.</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6</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Subjective Short Answer</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PREFACE NAME: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Identifications</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64. Mesopotamia</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2200"/>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pPr>
                    <w:pStyle w:val="p"/>
                  </w:pPr>
                  <w:r>
                    <w:rPr>
                      <w:rFonts w:ascii="Times New Roman" w:eastAsia="Times New Roman" w:hAnsi="Times New Roman" w:cs="Times New Roman"/>
                      <w:color w:val="000000"/>
                      <w:sz w:val="22"/>
                      <w:szCs w:val="22"/>
                    </w:rPr>
                    <w:t>Answer not provided.</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10</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Subjective Short Answer</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PREFACE NAME: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Identifications</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 xml:space="preserve">65. Tigris and </w:t>
            </w:r>
            <w:r>
              <w:rPr>
                <w:rFonts w:ascii="Times New Roman" w:eastAsia="Times New Roman" w:hAnsi="Times New Roman" w:cs="Times New Roman"/>
                <w:color w:val="000000"/>
                <w:sz w:val="22"/>
                <w:szCs w:val="22"/>
              </w:rPr>
              <w:t>Euphrates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2200"/>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pPr>
                    <w:pStyle w:val="p"/>
                  </w:pPr>
                  <w:r>
                    <w:rPr>
                      <w:rFonts w:ascii="Times New Roman" w:eastAsia="Times New Roman" w:hAnsi="Times New Roman" w:cs="Times New Roman"/>
                      <w:color w:val="000000"/>
                      <w:sz w:val="22"/>
                      <w:szCs w:val="22"/>
                    </w:rPr>
                    <w:t>Answer not provided.</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10</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Subjective Short Answer</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PREFACE NAME: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Identifications</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66. Sumerians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2200"/>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pPr>
                    <w:pStyle w:val="p"/>
                  </w:pPr>
                  <w:r>
                    <w:rPr>
                      <w:rFonts w:ascii="Times New Roman" w:eastAsia="Times New Roman" w:hAnsi="Times New Roman" w:cs="Times New Roman"/>
                      <w:color w:val="000000"/>
                      <w:sz w:val="22"/>
                      <w:szCs w:val="22"/>
                    </w:rPr>
                    <w:t>Answer not provided.</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10</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Subjective Short Answer</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PREFACE NAME: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Identifications</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67. Eridu, Ur, Uruk, Umma, and Lagash</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2200"/>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pPr>
                    <w:pStyle w:val="p"/>
                  </w:pPr>
                  <w:r>
                    <w:rPr>
                      <w:rFonts w:ascii="Times New Roman" w:eastAsia="Times New Roman" w:hAnsi="Times New Roman" w:cs="Times New Roman"/>
                      <w:color w:val="000000"/>
                      <w:sz w:val="22"/>
                      <w:szCs w:val="22"/>
                    </w:rPr>
                    <w:t>Answer not provided.</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10</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Subjective Short Answer</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PREFACE NAME: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Identifications</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68. Sargon of</w:t>
            </w:r>
            <w:r>
              <w:rPr>
                <w:rFonts w:ascii="Times New Roman" w:eastAsia="Times New Roman" w:hAnsi="Times New Roman" w:cs="Times New Roman"/>
                <w:color w:val="000000"/>
                <w:sz w:val="22"/>
                <w:szCs w:val="22"/>
              </w:rPr>
              <w:t xml:space="preserve"> Akkad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2200"/>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pPr>
                    <w:pStyle w:val="p"/>
                  </w:pPr>
                  <w:r>
                    <w:rPr>
                      <w:rFonts w:ascii="Times New Roman" w:eastAsia="Times New Roman" w:hAnsi="Times New Roman" w:cs="Times New Roman"/>
                      <w:color w:val="000000"/>
                      <w:sz w:val="22"/>
                      <w:szCs w:val="22"/>
                    </w:rPr>
                    <w:t>Answer not provided.</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11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Subjective Short Answer</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PREFACE NAME: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Identifications</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69. Semitic</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2200"/>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pPr>
                    <w:pStyle w:val="p"/>
                  </w:pPr>
                  <w:r>
                    <w:rPr>
                      <w:rFonts w:ascii="Times New Roman" w:eastAsia="Times New Roman" w:hAnsi="Times New Roman" w:cs="Times New Roman"/>
                      <w:color w:val="000000"/>
                      <w:sz w:val="22"/>
                      <w:szCs w:val="22"/>
                    </w:rPr>
                    <w:t>Answer not provided.</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12</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Subjective</w:t>
                  </w:r>
                  <w:r>
                    <w:rPr>
                      <w:rFonts w:ascii="Times New Roman" w:eastAsia="Times New Roman" w:hAnsi="Times New Roman" w:cs="Times New Roman"/>
                      <w:color w:val="000000"/>
                      <w:sz w:val="22"/>
                      <w:szCs w:val="22"/>
                    </w:rPr>
                    <w:t xml:space="preserve"> Short Answer</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PREFACE NAME: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Identifications</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70. Code of Hammurabi</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2200"/>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pPr>
                    <w:pStyle w:val="p"/>
                  </w:pPr>
                  <w:r>
                    <w:rPr>
                      <w:rFonts w:ascii="Times New Roman" w:eastAsia="Times New Roman" w:hAnsi="Times New Roman" w:cs="Times New Roman"/>
                      <w:color w:val="000000"/>
                      <w:sz w:val="22"/>
                      <w:szCs w:val="22"/>
                    </w:rPr>
                    <w:t>Answer not provided.</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12</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Subjective Short Answer</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PREFACE NAME: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Identifications</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71. cuneiform</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2200"/>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lastRenderedPageBreak/>
                    <w:t>ANSWER:  </w:t>
                  </w:r>
                </w:p>
              </w:tc>
              <w:tc>
                <w:tcPr>
                  <w:tcW w:w="0" w:type="auto"/>
                  <w:tcMar>
                    <w:top w:w="30" w:type="dxa"/>
                    <w:left w:w="0" w:type="dxa"/>
                    <w:bottom w:w="30" w:type="dxa"/>
                    <w:right w:w="0" w:type="dxa"/>
                  </w:tcMar>
                </w:tcPr>
                <w:p w:rsidR="00214A39" w:rsidRDefault="00A47A2A">
                  <w:pPr>
                    <w:pStyle w:val="p"/>
                  </w:pPr>
                  <w:r>
                    <w:rPr>
                      <w:rFonts w:ascii="Times New Roman" w:eastAsia="Times New Roman" w:hAnsi="Times New Roman" w:cs="Times New Roman"/>
                      <w:color w:val="000000"/>
                      <w:sz w:val="22"/>
                      <w:szCs w:val="22"/>
                    </w:rPr>
                    <w:t xml:space="preserve">Answer not </w:t>
                  </w:r>
                  <w:r>
                    <w:rPr>
                      <w:rFonts w:ascii="Times New Roman" w:eastAsia="Times New Roman" w:hAnsi="Times New Roman" w:cs="Times New Roman"/>
                      <w:color w:val="000000"/>
                      <w:sz w:val="22"/>
                      <w:szCs w:val="22"/>
                    </w:rPr>
                    <w:t>provided.</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14</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Subjective Short Answer</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PREFACE NAME: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Identifications</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72. </w:t>
            </w:r>
            <w:r>
              <w:rPr>
                <w:rFonts w:ascii="Times New Roman" w:eastAsia="Times New Roman" w:hAnsi="Times New Roman" w:cs="Times New Roman"/>
                <w:i/>
                <w:iCs/>
                <w:color w:val="000000"/>
                <w:sz w:val="22"/>
                <w:szCs w:val="22"/>
              </w:rPr>
              <w:t>Epic of Gilgamesh</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2200"/>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pPr>
                    <w:pStyle w:val="p"/>
                  </w:pPr>
                  <w:r>
                    <w:rPr>
                      <w:rFonts w:ascii="Times New Roman" w:eastAsia="Times New Roman" w:hAnsi="Times New Roman" w:cs="Times New Roman"/>
                      <w:color w:val="000000"/>
                      <w:sz w:val="22"/>
                      <w:szCs w:val="22"/>
                    </w:rPr>
                    <w:t>Answer not provided.</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14</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Subjective Short Answer</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PREFACE NAME: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Identifications</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73. hieroglyphs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2200"/>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pPr>
                    <w:pStyle w:val="p"/>
                  </w:pPr>
                  <w:r>
                    <w:rPr>
                      <w:rFonts w:ascii="Times New Roman" w:eastAsia="Times New Roman" w:hAnsi="Times New Roman" w:cs="Times New Roman"/>
                      <w:color w:val="000000"/>
                      <w:sz w:val="22"/>
                      <w:szCs w:val="22"/>
                    </w:rPr>
                    <w:t>Answer not provided.</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15</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Subjective Short Answer</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PREFACE NAME: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Identifications</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74. the Nile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2200"/>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pPr>
                    <w:pStyle w:val="p"/>
                  </w:pPr>
                  <w:r>
                    <w:rPr>
                      <w:rFonts w:ascii="Times New Roman" w:eastAsia="Times New Roman" w:hAnsi="Times New Roman" w:cs="Times New Roman"/>
                      <w:color w:val="000000"/>
                      <w:sz w:val="22"/>
                      <w:szCs w:val="22"/>
                    </w:rPr>
                    <w:t>Answer not provided.</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16</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Subjective Short Answer</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PREFACE NAME: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Identifications</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75. Upper Egypt and Lower Egypt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2200"/>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pPr>
                    <w:pStyle w:val="p"/>
                  </w:pPr>
                  <w:r>
                    <w:rPr>
                      <w:rFonts w:ascii="Times New Roman" w:eastAsia="Times New Roman" w:hAnsi="Times New Roman" w:cs="Times New Roman"/>
                      <w:color w:val="000000"/>
                      <w:sz w:val="22"/>
                      <w:szCs w:val="22"/>
                    </w:rPr>
                    <w:t>Answer not provided.</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16</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Subjective Short Answer</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PREFACE NAME: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Identifications</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76. Menes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2200"/>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pPr>
                    <w:pStyle w:val="p"/>
                  </w:pPr>
                  <w:r>
                    <w:rPr>
                      <w:rFonts w:ascii="Times New Roman" w:eastAsia="Times New Roman" w:hAnsi="Times New Roman" w:cs="Times New Roman"/>
                      <w:color w:val="000000"/>
                      <w:sz w:val="22"/>
                      <w:szCs w:val="22"/>
                    </w:rPr>
                    <w:t>Answer not provided.</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18</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Subjective Short Answer</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PREFACE NAME: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Identifications</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77. Old Kingdom, Middle Kingdom, New Kingdom</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2200"/>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pPr>
                    <w:pStyle w:val="p"/>
                  </w:pPr>
                  <w:r>
                    <w:rPr>
                      <w:rFonts w:ascii="Times New Roman" w:eastAsia="Times New Roman" w:hAnsi="Times New Roman" w:cs="Times New Roman"/>
                      <w:color w:val="000000"/>
                      <w:sz w:val="22"/>
                      <w:szCs w:val="22"/>
                    </w:rPr>
                    <w:t>Answer not provided.</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lastRenderedPageBreak/>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17</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Subjective Short Answer</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PREFACE NAME: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Identifications</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78. Son of Re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2200"/>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pPr>
                    <w:pStyle w:val="p"/>
                  </w:pPr>
                  <w:r>
                    <w:rPr>
                      <w:rFonts w:ascii="Times New Roman" w:eastAsia="Times New Roman" w:hAnsi="Times New Roman" w:cs="Times New Roman"/>
                      <w:color w:val="000000"/>
                      <w:sz w:val="22"/>
                      <w:szCs w:val="22"/>
                    </w:rPr>
                    <w:t>Answer not provided.</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19</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Subjective Short Answer</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PREFACE NAME: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Identifications</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79. Osiris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2200"/>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pPr>
                    <w:pStyle w:val="p"/>
                  </w:pPr>
                  <w:r>
                    <w:rPr>
                      <w:rFonts w:ascii="Times New Roman" w:eastAsia="Times New Roman" w:hAnsi="Times New Roman" w:cs="Times New Roman"/>
                      <w:color w:val="000000"/>
                      <w:sz w:val="22"/>
                      <w:szCs w:val="22"/>
                    </w:rPr>
                    <w:t>Answer not provided.</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20</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Subjective Short Answer</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PREFACE NAME: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Identifications</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80. Great Pyramid of Giza</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2200"/>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pPr>
                    <w:pStyle w:val="p"/>
                  </w:pPr>
                  <w:r>
                    <w:rPr>
                      <w:rFonts w:ascii="Times New Roman" w:eastAsia="Times New Roman" w:hAnsi="Times New Roman" w:cs="Times New Roman"/>
                      <w:color w:val="000000"/>
                      <w:sz w:val="22"/>
                      <w:szCs w:val="22"/>
                    </w:rPr>
                    <w:t>Answer not provided.</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20</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Subjective Short Answer</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PREFACE NAME: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Identifications</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81. Ma'at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2200"/>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pPr>
                    <w:pStyle w:val="p"/>
                  </w:pPr>
                  <w:r>
                    <w:rPr>
                      <w:rFonts w:ascii="Times New Roman" w:eastAsia="Times New Roman" w:hAnsi="Times New Roman" w:cs="Times New Roman"/>
                      <w:color w:val="000000"/>
                      <w:sz w:val="22"/>
                      <w:szCs w:val="22"/>
                    </w:rPr>
                    <w:t>Answer not provided.</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18</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Subjective Short Answer</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PREFACE NAME: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Identifications</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82. Hyksos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2200"/>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pPr>
                    <w:pStyle w:val="p"/>
                  </w:pPr>
                  <w:r>
                    <w:rPr>
                      <w:rFonts w:ascii="Times New Roman" w:eastAsia="Times New Roman" w:hAnsi="Times New Roman" w:cs="Times New Roman"/>
                      <w:color w:val="000000"/>
                      <w:sz w:val="22"/>
                      <w:szCs w:val="22"/>
                    </w:rPr>
                    <w:t>Answer not provided.</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21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Subjective Short Answer</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PREFACE NAME: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Identifications</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83. Hatshepsut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2200"/>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pPr>
                    <w:pStyle w:val="p"/>
                  </w:pPr>
                  <w:r>
                    <w:rPr>
                      <w:rFonts w:ascii="Times New Roman" w:eastAsia="Times New Roman" w:hAnsi="Times New Roman" w:cs="Times New Roman"/>
                      <w:color w:val="000000"/>
                      <w:sz w:val="22"/>
                      <w:szCs w:val="22"/>
                    </w:rPr>
                    <w:t>Answer not provided.</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21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Subjective Short Answer</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lastRenderedPageBreak/>
                    <w:t>PREFACE NAME: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Identifications</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84. Akhenaten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2200"/>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pPr>
                    <w:pStyle w:val="p"/>
                  </w:pPr>
                  <w:r>
                    <w:rPr>
                      <w:rFonts w:ascii="Times New Roman" w:eastAsia="Times New Roman" w:hAnsi="Times New Roman" w:cs="Times New Roman"/>
                      <w:color w:val="000000"/>
                      <w:sz w:val="22"/>
                      <w:szCs w:val="22"/>
                    </w:rPr>
                    <w:t>Answer not provided.</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21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Subjective Short Answer</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PREFACE NAME: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Identifications</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85. Ramesses II</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2200"/>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pPr>
                    <w:pStyle w:val="p"/>
                  </w:pPr>
                  <w:r>
                    <w:rPr>
                      <w:rFonts w:ascii="Times New Roman" w:eastAsia="Times New Roman" w:hAnsi="Times New Roman" w:cs="Times New Roman"/>
                      <w:color w:val="000000"/>
                      <w:sz w:val="22"/>
                      <w:szCs w:val="22"/>
                    </w:rPr>
                    <w:t xml:space="preserve">Answer not </w:t>
                  </w:r>
                  <w:r>
                    <w:rPr>
                      <w:rFonts w:ascii="Times New Roman" w:eastAsia="Times New Roman" w:hAnsi="Times New Roman" w:cs="Times New Roman"/>
                      <w:color w:val="000000"/>
                      <w:sz w:val="22"/>
                      <w:szCs w:val="22"/>
                    </w:rPr>
                    <w:t>provided.</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21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Subjective Short Answer</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PREFACE NAME: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Identifications</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86. "Sea Peoples"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2200"/>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pPr>
                    <w:pStyle w:val="p"/>
                  </w:pPr>
                  <w:r>
                    <w:rPr>
                      <w:rFonts w:ascii="Times New Roman" w:eastAsia="Times New Roman" w:hAnsi="Times New Roman" w:cs="Times New Roman"/>
                      <w:color w:val="000000"/>
                      <w:sz w:val="22"/>
                      <w:szCs w:val="22"/>
                    </w:rPr>
                    <w:t>Answer not provided.</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21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Subjective Short Answer</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PREFACE NAME: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Identifications</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87. megaliths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2200"/>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pPr>
                    <w:pStyle w:val="p"/>
                  </w:pPr>
                  <w:r>
                    <w:rPr>
                      <w:rFonts w:ascii="Times New Roman" w:eastAsia="Times New Roman" w:hAnsi="Times New Roman" w:cs="Times New Roman"/>
                      <w:color w:val="000000"/>
                      <w:sz w:val="22"/>
                      <w:szCs w:val="22"/>
                    </w:rPr>
                    <w:t>Answer not provided.</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23</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Subjective Short Answer</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PREFACE NAME: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Identifications</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88. Indo-Europeans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2200"/>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pPr>
                    <w:pStyle w:val="p"/>
                  </w:pPr>
                  <w:r>
                    <w:rPr>
                      <w:rFonts w:ascii="Times New Roman" w:eastAsia="Times New Roman" w:hAnsi="Times New Roman" w:cs="Times New Roman"/>
                      <w:color w:val="000000"/>
                      <w:sz w:val="22"/>
                      <w:szCs w:val="22"/>
                    </w:rPr>
                    <w:t>Answer not provided.</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24</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Subjective Short Answer</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PREFACE NAME: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Identifications</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89. Hittites and iron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2200"/>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pPr>
                    <w:pStyle w:val="p"/>
                  </w:pPr>
                  <w:r>
                    <w:rPr>
                      <w:rFonts w:ascii="Times New Roman" w:eastAsia="Times New Roman" w:hAnsi="Times New Roman" w:cs="Times New Roman"/>
                      <w:color w:val="000000"/>
                      <w:sz w:val="22"/>
                      <w:szCs w:val="22"/>
                    </w:rPr>
                    <w:t>Answer not provided.</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24</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Subjective Short Answer</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PREFACE NAME: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Identifications</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lastRenderedPageBreak/>
              <w:t>90. Phoenician alphabet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2200"/>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pPr>
                    <w:pStyle w:val="p"/>
                  </w:pPr>
                  <w:r>
                    <w:rPr>
                      <w:rFonts w:ascii="Times New Roman" w:eastAsia="Times New Roman" w:hAnsi="Times New Roman" w:cs="Times New Roman"/>
                      <w:color w:val="000000"/>
                      <w:sz w:val="22"/>
                      <w:szCs w:val="22"/>
                    </w:rPr>
                    <w:t>Answer not provided.</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25</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Subjective Short Answer</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PREFACE NAME: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Identifications</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91. Hebrews and Israelites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2200"/>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pPr>
                    <w:pStyle w:val="p"/>
                  </w:pPr>
                  <w:r>
                    <w:rPr>
                      <w:rFonts w:ascii="Times New Roman" w:eastAsia="Times New Roman" w:hAnsi="Times New Roman" w:cs="Times New Roman"/>
                      <w:color w:val="000000"/>
                      <w:sz w:val="22"/>
                      <w:szCs w:val="22"/>
                    </w:rPr>
                    <w:t>Answer not provided.</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26</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Subjective Short Answer</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PREFACE NAME: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Identifications</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92. Solomon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2200"/>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pPr>
                    <w:pStyle w:val="p"/>
                  </w:pPr>
                  <w:r>
                    <w:rPr>
                      <w:rFonts w:ascii="Times New Roman" w:eastAsia="Times New Roman" w:hAnsi="Times New Roman" w:cs="Times New Roman"/>
                      <w:color w:val="000000"/>
                      <w:sz w:val="22"/>
                      <w:szCs w:val="22"/>
                    </w:rPr>
                    <w:t>Answer not provided.</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26</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Subjective Short Answer</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PREFACE NAME: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Identifications</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93. kingdoms of Judah and Israel</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2200"/>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pPr>
                    <w:pStyle w:val="p"/>
                  </w:pPr>
                  <w:r>
                    <w:rPr>
                      <w:rFonts w:ascii="Times New Roman" w:eastAsia="Times New Roman" w:hAnsi="Times New Roman" w:cs="Times New Roman"/>
                      <w:color w:val="000000"/>
                      <w:sz w:val="22"/>
                      <w:szCs w:val="22"/>
                    </w:rPr>
                    <w:t>Answer not provided.</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26</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Subjective Short Answer</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PREFACE NAME: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Identifications</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94. Babylonian captivity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2200"/>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pPr>
                    <w:pStyle w:val="p"/>
                  </w:pPr>
                  <w:r>
                    <w:rPr>
                      <w:rFonts w:ascii="Times New Roman" w:eastAsia="Times New Roman" w:hAnsi="Times New Roman" w:cs="Times New Roman"/>
                      <w:color w:val="000000"/>
                      <w:sz w:val="22"/>
                      <w:szCs w:val="22"/>
                    </w:rPr>
                    <w:t>Answer not provided.</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26</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Subjective Short Answer</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PREFACE NAME: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Identifications</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95. Yahweh</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2200"/>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pPr>
                    <w:pStyle w:val="p"/>
                  </w:pPr>
                  <w:r>
                    <w:rPr>
                      <w:rFonts w:ascii="Times New Roman" w:eastAsia="Times New Roman" w:hAnsi="Times New Roman" w:cs="Times New Roman"/>
                      <w:color w:val="000000"/>
                      <w:sz w:val="22"/>
                      <w:szCs w:val="22"/>
                    </w:rPr>
                    <w:t>Answer not provided.</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27</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Subjective Short Answer</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PREFACE NAME: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Identifications</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96. the prophets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2200"/>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pPr>
                    <w:pStyle w:val="p"/>
                  </w:pPr>
                  <w:r>
                    <w:rPr>
                      <w:rFonts w:ascii="Times New Roman" w:eastAsia="Times New Roman" w:hAnsi="Times New Roman" w:cs="Times New Roman"/>
                      <w:color w:val="000000"/>
                      <w:sz w:val="22"/>
                      <w:szCs w:val="22"/>
                    </w:rPr>
                    <w:t>Answer not provided.</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lastRenderedPageBreak/>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27</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Subjective Short Answer</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PREFACE NAME: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Identifications</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97. Assyrian Empire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2200"/>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pPr>
                    <w:pStyle w:val="p"/>
                  </w:pPr>
                  <w:r>
                    <w:rPr>
                      <w:rFonts w:ascii="Times New Roman" w:eastAsia="Times New Roman" w:hAnsi="Times New Roman" w:cs="Times New Roman"/>
                      <w:color w:val="000000"/>
                      <w:sz w:val="22"/>
                      <w:szCs w:val="22"/>
                    </w:rPr>
                    <w:t>Answer not provided.</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28</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Subjective Short Answer</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PREFACE NAME: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Identifications</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98. Cambyses and Darius Pages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2200"/>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pPr>
                    <w:pStyle w:val="p"/>
                  </w:pPr>
                  <w:r>
                    <w:rPr>
                      <w:rFonts w:ascii="Times New Roman" w:eastAsia="Times New Roman" w:hAnsi="Times New Roman" w:cs="Times New Roman"/>
                      <w:color w:val="000000"/>
                      <w:sz w:val="22"/>
                      <w:szCs w:val="22"/>
                    </w:rPr>
                    <w:t>Answer not provided.</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32-33</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Subjective Short Answer</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PREFACE NAME: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Identifications</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99. Persia and Cyrus the Great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2200"/>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pPr>
                    <w:pStyle w:val="p"/>
                  </w:pPr>
                  <w:r>
                    <w:rPr>
                      <w:rFonts w:ascii="Times New Roman" w:eastAsia="Times New Roman" w:hAnsi="Times New Roman" w:cs="Times New Roman"/>
                      <w:color w:val="000000"/>
                      <w:sz w:val="22"/>
                      <w:szCs w:val="22"/>
                    </w:rPr>
                    <w:t>Answer not provided.</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32</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Subjective Short Answer</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PREFACE NAME: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Identifications</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100. satraps, the Royal Road and the Immortals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2200"/>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pPr>
                    <w:pStyle w:val="p"/>
                  </w:pPr>
                  <w:r>
                    <w:rPr>
                      <w:rFonts w:ascii="Times New Roman" w:eastAsia="Times New Roman" w:hAnsi="Times New Roman" w:cs="Times New Roman"/>
                      <w:color w:val="000000"/>
                      <w:sz w:val="22"/>
                      <w:szCs w:val="22"/>
                    </w:rPr>
                    <w:t>Answer not provided.</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33-34</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Subjective Short Answer</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PREFACE NAME: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Identifications</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101. Zoroaster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2200"/>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pPr>
                    <w:pStyle w:val="p"/>
                  </w:pPr>
                  <w:r>
                    <w:rPr>
                      <w:rFonts w:ascii="Times New Roman" w:eastAsia="Times New Roman" w:hAnsi="Times New Roman" w:cs="Times New Roman"/>
                      <w:color w:val="000000"/>
                      <w:sz w:val="22"/>
                      <w:szCs w:val="22"/>
                    </w:rPr>
                    <w:t>Answer not provided.</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33</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Subjective Short Answer</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PREFACE NAME: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Identifications</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102. </w:t>
            </w:r>
            <w:r>
              <w:rPr>
                <w:rFonts w:ascii="Times New Roman" w:eastAsia="Times New Roman" w:hAnsi="Times New Roman" w:cs="Times New Roman"/>
                <w:i/>
                <w:iCs/>
                <w:color w:val="000000"/>
                <w:sz w:val="22"/>
                <w:szCs w:val="22"/>
              </w:rPr>
              <w:t>Zend Avesta</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2200"/>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pPr>
                    <w:pStyle w:val="p"/>
                  </w:pPr>
                  <w:r>
                    <w:rPr>
                      <w:rFonts w:ascii="Times New Roman" w:eastAsia="Times New Roman" w:hAnsi="Times New Roman" w:cs="Times New Roman"/>
                      <w:color w:val="000000"/>
                      <w:sz w:val="22"/>
                      <w:szCs w:val="22"/>
                    </w:rPr>
                    <w:t>Answer not provided.</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33</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lastRenderedPageBreak/>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Subjective Short Answer</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PREFACE NAME: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Identifications</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103. Ahuramazda and Ahriman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2200"/>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pPr>
                    <w:pStyle w:val="p"/>
                  </w:pPr>
                  <w:r>
                    <w:rPr>
                      <w:rFonts w:ascii="Times New Roman" w:eastAsia="Times New Roman" w:hAnsi="Times New Roman" w:cs="Times New Roman"/>
                      <w:color w:val="000000"/>
                      <w:sz w:val="22"/>
                      <w:szCs w:val="22"/>
                    </w:rPr>
                    <w:t>Answer not provided.</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33</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Subjective Short Answer</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PREFACE NAME: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Identifications</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104. Fertile Crescent ​</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2200"/>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pPr>
                    <w:pStyle w:val="p"/>
                  </w:pPr>
                  <w:r>
                    <w:rPr>
                      <w:rFonts w:ascii="Times New Roman" w:eastAsia="Times New Roman" w:hAnsi="Times New Roman" w:cs="Times New Roman"/>
                      <w:color w:val="000000"/>
                      <w:sz w:val="22"/>
                      <w:szCs w:val="22"/>
                    </w:rPr>
                    <w:t>​</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10</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Subjective Short Answer</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PREFACE NAME: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Identifications</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105. </w:t>
            </w:r>
            <w:r>
              <w:rPr>
                <w:rFonts w:ascii="Times New Roman" w:eastAsia="Times New Roman" w:hAnsi="Times New Roman" w:cs="Times New Roman"/>
                <w:color w:val="000000"/>
                <w:sz w:val="22"/>
                <w:szCs w:val="22"/>
              </w:rPr>
              <w:t>​Polytheism</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2200"/>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pPr>
                    <w:pStyle w:val="p"/>
                  </w:pPr>
                  <w:r>
                    <w:rPr>
                      <w:rFonts w:ascii="Times New Roman" w:eastAsia="Times New Roman" w:hAnsi="Times New Roman" w:cs="Times New Roman"/>
                      <w:color w:val="000000"/>
                      <w:sz w:val="22"/>
                      <w:szCs w:val="22"/>
                    </w:rPr>
                    <w:t>​</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13</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Subjective Short Answer</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PREFACE NAME: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Identifications</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106. ​Kush</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2200"/>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214A39">
                  <w:pPr>
                    <w:pStyle w:val="p"/>
                  </w:pP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p. 22</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Subjective Short Answer</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PREFACE NAME: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Identifications</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Essay</w:t>
            </w:r>
          </w:p>
        </w:tc>
      </w:tr>
    </w:tbl>
    <w:p w:rsidR="00214A39" w:rsidRDefault="00214A39">
      <w:pPr>
        <w:shd w:val="clear" w:color="auto" w:fill="FFFFFF"/>
        <w:spacing w:after="90"/>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107. What major economic changes resulted from the Neolithic Revolution? What social and lifestyle changes did it bring, and for which individuals and which groups in these societies?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1913"/>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pPr>
                    <w:pStyle w:val="p"/>
                  </w:pPr>
                  <w:r>
                    <w:rPr>
                      <w:rFonts w:ascii="Times New Roman" w:eastAsia="Times New Roman" w:hAnsi="Times New Roman" w:cs="Times New Roman"/>
                      <w:color w:val="000000"/>
                      <w:sz w:val="22"/>
                      <w:szCs w:val="22"/>
                    </w:rPr>
                    <w:t>Answer not provided.</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Essay</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108. What role did the development of agriculture play in the emergence of civilization?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1913"/>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pPr>
                    <w:pStyle w:val="p"/>
                  </w:pPr>
                  <w:r>
                    <w:rPr>
                      <w:rFonts w:ascii="Times New Roman" w:eastAsia="Times New Roman" w:hAnsi="Times New Roman" w:cs="Times New Roman"/>
                      <w:color w:val="000000"/>
                      <w:sz w:val="22"/>
                      <w:szCs w:val="22"/>
                    </w:rPr>
                    <w:t>Answer not provided.</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Essay</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lastRenderedPageBreak/>
              <w:t xml:space="preserve">109. What geographic aspects of the Mesopotamian city-states made </w:t>
            </w:r>
            <w:r>
              <w:rPr>
                <w:rFonts w:ascii="Times New Roman" w:eastAsia="Times New Roman" w:hAnsi="Times New Roman" w:cs="Times New Roman"/>
                <w:color w:val="000000"/>
                <w:sz w:val="22"/>
                <w:szCs w:val="22"/>
              </w:rPr>
              <w:t>conflict between them likely and why?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1913"/>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pPr>
                    <w:pStyle w:val="p"/>
                  </w:pPr>
                  <w:r>
                    <w:rPr>
                      <w:rFonts w:ascii="Times New Roman" w:eastAsia="Times New Roman" w:hAnsi="Times New Roman" w:cs="Times New Roman"/>
                      <w:color w:val="000000"/>
                      <w:sz w:val="22"/>
                      <w:szCs w:val="22"/>
                    </w:rPr>
                    <w:t>Answer not provided.</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Essay</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 xml:space="preserve">110. How did the development of writing change the societies of ancient Mesopotamia and, specifically, the lives of their peoples? Could those </w:t>
            </w:r>
            <w:r>
              <w:rPr>
                <w:rFonts w:ascii="Times New Roman" w:eastAsia="Times New Roman" w:hAnsi="Times New Roman" w:cs="Times New Roman"/>
                <w:color w:val="000000"/>
                <w:sz w:val="22"/>
                <w:szCs w:val="22"/>
              </w:rPr>
              <w:t>societies be described as "literate"? Why or why not? Which groups might have been most affected?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1913"/>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pPr>
                    <w:pStyle w:val="p"/>
                  </w:pPr>
                  <w:r>
                    <w:rPr>
                      <w:rFonts w:ascii="Times New Roman" w:eastAsia="Times New Roman" w:hAnsi="Times New Roman" w:cs="Times New Roman"/>
                      <w:color w:val="000000"/>
                      <w:sz w:val="22"/>
                      <w:szCs w:val="22"/>
                    </w:rPr>
                    <w:t>Answer not provided.</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Essay</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 xml:space="preserve">111. What can be discerned about the nature of Mesopotamian society from the Code of </w:t>
            </w:r>
            <w:r>
              <w:rPr>
                <w:rFonts w:ascii="Times New Roman" w:eastAsia="Times New Roman" w:hAnsi="Times New Roman" w:cs="Times New Roman"/>
                <w:color w:val="000000"/>
                <w:sz w:val="22"/>
                <w:szCs w:val="22"/>
              </w:rPr>
              <w:t>Hammurabi?</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1913"/>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pPr>
                    <w:pStyle w:val="p"/>
                  </w:pPr>
                  <w:r>
                    <w:rPr>
                      <w:rFonts w:ascii="Times New Roman" w:eastAsia="Times New Roman" w:hAnsi="Times New Roman" w:cs="Times New Roman"/>
                      <w:color w:val="000000"/>
                      <w:sz w:val="22"/>
                      <w:szCs w:val="22"/>
                    </w:rPr>
                    <w:t>Answer not provided.</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Essay</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 xml:space="preserve">112. What does the </w:t>
            </w:r>
            <w:r>
              <w:rPr>
                <w:rFonts w:ascii="Times New Roman" w:eastAsia="Times New Roman" w:hAnsi="Times New Roman" w:cs="Times New Roman"/>
                <w:i/>
                <w:iCs/>
                <w:color w:val="000000"/>
                <w:sz w:val="22"/>
                <w:szCs w:val="22"/>
              </w:rPr>
              <w:t>Epic of Gilgamesh</w:t>
            </w:r>
            <w:r>
              <w:rPr>
                <w:rFonts w:ascii="Times New Roman" w:eastAsia="Times New Roman" w:hAnsi="Times New Roman" w:cs="Times New Roman"/>
                <w:color w:val="000000"/>
                <w:sz w:val="22"/>
                <w:szCs w:val="22"/>
              </w:rPr>
              <w:t xml:space="preserve"> reveal concerning the nature of the relationship between the ancient Mesopotamians and their gods? Discuss the relationship of the flood narrative as given in the </w:t>
            </w:r>
            <w:r>
              <w:rPr>
                <w:rFonts w:ascii="Times New Roman" w:eastAsia="Times New Roman" w:hAnsi="Times New Roman" w:cs="Times New Roman"/>
                <w:i/>
                <w:iCs/>
                <w:color w:val="000000"/>
                <w:sz w:val="22"/>
                <w:szCs w:val="22"/>
              </w:rPr>
              <w:t>Epic of Gilgamesh</w:t>
            </w:r>
            <w:r>
              <w:rPr>
                <w:rFonts w:ascii="Times New Roman" w:eastAsia="Times New Roman" w:hAnsi="Times New Roman" w:cs="Times New Roman"/>
                <w:color w:val="000000"/>
                <w:sz w:val="22"/>
                <w:szCs w:val="22"/>
              </w:rPr>
              <w:t xml:space="preserve"> with that given in the biblical book of Genesis.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1913"/>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pPr>
                    <w:pStyle w:val="p"/>
                  </w:pPr>
                  <w:r>
                    <w:rPr>
                      <w:rFonts w:ascii="Times New Roman" w:eastAsia="Times New Roman" w:hAnsi="Times New Roman" w:cs="Times New Roman"/>
                      <w:color w:val="000000"/>
                      <w:sz w:val="22"/>
                      <w:szCs w:val="22"/>
                    </w:rPr>
                    <w:t>Answer not prov</w:t>
                  </w:r>
                  <w:r>
                    <w:rPr>
                      <w:rFonts w:ascii="Times New Roman" w:eastAsia="Times New Roman" w:hAnsi="Times New Roman" w:cs="Times New Roman"/>
                      <w:color w:val="000000"/>
                      <w:sz w:val="22"/>
                      <w:szCs w:val="22"/>
                    </w:rPr>
                    <w:t>ided.</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Essay</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113. "The ancient Egyptians originated nothing of their own; they simply borrowed 'civilization' from the Sumerians." Discuss, pro and con.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1913"/>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pPr>
                    <w:pStyle w:val="p"/>
                  </w:pPr>
                  <w:r>
                    <w:rPr>
                      <w:rFonts w:ascii="Times New Roman" w:eastAsia="Times New Roman" w:hAnsi="Times New Roman" w:cs="Times New Roman"/>
                      <w:color w:val="000000"/>
                      <w:sz w:val="22"/>
                      <w:szCs w:val="22"/>
                    </w:rPr>
                    <w:t>Answer not provided.</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Essay</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 xml:space="preserve">114. Why does the text say that the social structure and ideas of ancient Egypt were a reflection of the influence of the Nile? Was this people-river relationship different from that which evolved in the societies of the Tigris-Euphrates region? Why or </w:t>
            </w:r>
            <w:r>
              <w:rPr>
                <w:rFonts w:ascii="Times New Roman" w:eastAsia="Times New Roman" w:hAnsi="Times New Roman" w:cs="Times New Roman"/>
                <w:color w:val="000000"/>
                <w:sz w:val="22"/>
                <w:szCs w:val="22"/>
              </w:rPr>
              <w:t>why not? How was this importance reflected in the "Hymn to the Nile?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1913"/>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pPr>
                    <w:pStyle w:val="p"/>
                  </w:pPr>
                  <w:r>
                    <w:rPr>
                      <w:rFonts w:ascii="Times New Roman" w:eastAsia="Times New Roman" w:hAnsi="Times New Roman" w:cs="Times New Roman"/>
                      <w:color w:val="000000"/>
                      <w:sz w:val="22"/>
                      <w:szCs w:val="22"/>
                    </w:rPr>
                    <w:t>Answer not provided.</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Essay</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 xml:space="preserve">115. What new attitudes and practices developed during the New Kingdom in Egypt? How and why did they differ from </w:t>
            </w:r>
            <w:r>
              <w:rPr>
                <w:rFonts w:ascii="Times New Roman" w:eastAsia="Times New Roman" w:hAnsi="Times New Roman" w:cs="Times New Roman"/>
                <w:color w:val="000000"/>
                <w:sz w:val="22"/>
                <w:szCs w:val="22"/>
              </w:rPr>
              <w:t>those of the Old and Middle Kingdoms?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1913"/>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pPr>
                    <w:pStyle w:val="p"/>
                  </w:pPr>
                  <w:r>
                    <w:rPr>
                      <w:rFonts w:ascii="Times New Roman" w:eastAsia="Times New Roman" w:hAnsi="Times New Roman" w:cs="Times New Roman"/>
                      <w:color w:val="000000"/>
                      <w:sz w:val="22"/>
                      <w:szCs w:val="22"/>
                    </w:rPr>
                    <w:t>Answer not provided.</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Essay</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 xml:space="preserve">116. What are the similarities between Akhenaten's </w:t>
            </w:r>
            <w:r>
              <w:rPr>
                <w:rFonts w:ascii="Times New Roman" w:eastAsia="Times New Roman" w:hAnsi="Times New Roman" w:cs="Times New Roman"/>
                <w:i/>
                <w:iCs/>
                <w:color w:val="000000"/>
                <w:sz w:val="22"/>
                <w:szCs w:val="22"/>
              </w:rPr>
              <w:t>Hymn to Aten</w:t>
            </w:r>
            <w:r>
              <w:rPr>
                <w:rFonts w:ascii="Times New Roman" w:eastAsia="Times New Roman" w:hAnsi="Times New Roman" w:cs="Times New Roman"/>
                <w:color w:val="000000"/>
                <w:sz w:val="22"/>
                <w:szCs w:val="22"/>
              </w:rPr>
              <w:t xml:space="preserve"> and Psalm 104 of the Hebrew Bible? How do you explain the similarities? What are the significant differences between the two, and what do they tell you about the differences between the religion of the Egyptians and the religion of ancient Israel?</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1913"/>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w:t>
                  </w:r>
                  <w:r>
                    <w:rPr>
                      <w:rFonts w:ascii="Times New Roman" w:eastAsia="Times New Roman" w:hAnsi="Times New Roman" w:cs="Times New Roman"/>
                      <w:i/>
                      <w:iCs/>
                      <w:color w:val="000000"/>
                      <w:sz w:val="22"/>
                      <w:szCs w:val="22"/>
                    </w:rPr>
                    <w:t>  </w:t>
                  </w:r>
                </w:p>
              </w:tc>
              <w:tc>
                <w:tcPr>
                  <w:tcW w:w="0" w:type="auto"/>
                  <w:tcMar>
                    <w:top w:w="30" w:type="dxa"/>
                    <w:left w:w="0" w:type="dxa"/>
                    <w:bottom w:w="30" w:type="dxa"/>
                    <w:right w:w="0" w:type="dxa"/>
                  </w:tcMar>
                </w:tcPr>
                <w:p w:rsidR="00214A39" w:rsidRDefault="00A47A2A">
                  <w:pPr>
                    <w:pStyle w:val="p"/>
                  </w:pPr>
                  <w:r>
                    <w:rPr>
                      <w:rFonts w:ascii="Times New Roman" w:eastAsia="Times New Roman" w:hAnsi="Times New Roman" w:cs="Times New Roman"/>
                      <w:color w:val="000000"/>
                      <w:sz w:val="22"/>
                      <w:szCs w:val="22"/>
                    </w:rPr>
                    <w:t>Answer not provided.</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lastRenderedPageBreak/>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Essay</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117. Who were the Indo-Europeans and what was their significance for civilization in the Ancient Near East?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1913"/>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pPr>
                    <w:pStyle w:val="p"/>
                  </w:pPr>
                  <w:r>
                    <w:rPr>
                      <w:rFonts w:ascii="Times New Roman" w:eastAsia="Times New Roman" w:hAnsi="Times New Roman" w:cs="Times New Roman"/>
                      <w:color w:val="000000"/>
                      <w:sz w:val="22"/>
                      <w:szCs w:val="22"/>
                    </w:rPr>
                    <w:t>Answer not provided.</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Essay</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 xml:space="preserve">118. "The </w:t>
            </w:r>
            <w:r>
              <w:rPr>
                <w:rFonts w:ascii="Times New Roman" w:eastAsia="Times New Roman" w:hAnsi="Times New Roman" w:cs="Times New Roman"/>
                <w:color w:val="000000"/>
                <w:sz w:val="22"/>
                <w:szCs w:val="22"/>
              </w:rPr>
              <w:t>ancient Hebrews were the most important peoples of the ancient Middle East." Discuss, pro and con. In what ways has the existence of a united Hebrew monarchy recently been challenged? How significant was the emergence of Hebrew monotheism for the developme</w:t>
            </w:r>
            <w:r>
              <w:rPr>
                <w:rFonts w:ascii="Times New Roman" w:eastAsia="Times New Roman" w:hAnsi="Times New Roman" w:cs="Times New Roman"/>
                <w:color w:val="000000"/>
                <w:sz w:val="22"/>
                <w:szCs w:val="22"/>
              </w:rPr>
              <w:t>nt of later civilizations? Why was the kingdom of Israel more vulnerable to the Assyrian Empire than the kingdom of Judah? What distinctive new concepts emerged from the Hebrew prophetic tradition?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1913"/>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pPr>
                    <w:pStyle w:val="p"/>
                  </w:pPr>
                  <w:r>
                    <w:rPr>
                      <w:rFonts w:ascii="Times New Roman" w:eastAsia="Times New Roman" w:hAnsi="Times New Roman" w:cs="Times New Roman"/>
                      <w:color w:val="000000"/>
                      <w:sz w:val="22"/>
                      <w:szCs w:val="22"/>
                    </w:rPr>
                    <w:t>Answer not provided.</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w:t>
                  </w:r>
                  <w:r>
                    <w:rPr>
                      <w:rFonts w:ascii="Times New Roman" w:eastAsia="Times New Roman" w:hAnsi="Times New Roman" w:cs="Times New Roman"/>
                      <w:i/>
                      <w:iCs/>
                      <w:color w:val="000000"/>
                      <w:sz w:val="22"/>
                      <w:szCs w:val="22"/>
                    </w:rPr>
                    <w:t>: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Essay</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119. Describe the Assyrian military machine. Based on the writings of the Assyrian kings, what did they consider essential to military success? Do you think the Assyrian kings exaggerated their military prowess? Explain your answer.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1913"/>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pPr>
                    <w:pStyle w:val="p"/>
                  </w:pPr>
                  <w:r>
                    <w:rPr>
                      <w:rFonts w:ascii="Times New Roman" w:eastAsia="Times New Roman" w:hAnsi="Times New Roman" w:cs="Times New Roman"/>
                      <w:color w:val="000000"/>
                      <w:sz w:val="22"/>
                      <w:szCs w:val="22"/>
                    </w:rPr>
                    <w:t>Answer not provided.</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Essay</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 xml:space="preserve">120. What were the most significant aspects of the civil and military systems of the Persian Empire? Were personal or were institutional elements more important in determining its efficiency </w:t>
            </w:r>
            <w:r>
              <w:rPr>
                <w:rFonts w:ascii="Times New Roman" w:eastAsia="Times New Roman" w:hAnsi="Times New Roman" w:cs="Times New Roman"/>
                <w:color w:val="000000"/>
                <w:sz w:val="22"/>
                <w:szCs w:val="22"/>
              </w:rPr>
              <w:t>and success? What evidence causes you to think so?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1913"/>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pPr>
                    <w:pStyle w:val="p"/>
                  </w:pPr>
                  <w:r>
                    <w:rPr>
                      <w:rFonts w:ascii="Times New Roman" w:eastAsia="Times New Roman" w:hAnsi="Times New Roman" w:cs="Times New Roman"/>
                      <w:color w:val="000000"/>
                      <w:sz w:val="22"/>
                      <w:szCs w:val="22"/>
                    </w:rPr>
                    <w:t>Answer not provided.</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Essay</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121. Compare and contrast the ideas of Zoroaster, the Hebrews, and Akhenaten. Were they more alike than different? How, and why?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1913"/>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pPr>
                    <w:pStyle w:val="p"/>
                  </w:pPr>
                  <w:r>
                    <w:rPr>
                      <w:rFonts w:ascii="Times New Roman" w:eastAsia="Times New Roman" w:hAnsi="Times New Roman" w:cs="Times New Roman"/>
                      <w:color w:val="000000"/>
                      <w:sz w:val="22"/>
                      <w:szCs w:val="22"/>
                    </w:rPr>
                    <w:t>Answer not provided.</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Essay</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122. Which of the defined criteria are the most important, in your opinion, for constructing civilization? ​</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1968"/>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pPr>
                    <w:pStyle w:val="p"/>
                  </w:pPr>
                  <w:r>
                    <w:rPr>
                      <w:rFonts w:ascii="Times New Roman" w:eastAsia="Times New Roman" w:hAnsi="Times New Roman" w:cs="Times New Roman"/>
                      <w:color w:val="000000"/>
                      <w:sz w:val="22"/>
                      <w:szCs w:val="22"/>
                    </w:rPr>
                    <w:t>​Answer not provided. </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Essay</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123. What contributed to the decline of New Kingdom Egypt?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1968"/>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pPr>
                    <w:pStyle w:val="p"/>
                  </w:pPr>
                  <w:r>
                    <w:rPr>
                      <w:rFonts w:ascii="Times New Roman" w:eastAsia="Times New Roman" w:hAnsi="Times New Roman" w:cs="Times New Roman"/>
                      <w:color w:val="000000"/>
                      <w:sz w:val="22"/>
                      <w:szCs w:val="22"/>
                    </w:rPr>
                    <w:t>Answer not provided. ​</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Essay</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lastRenderedPageBreak/>
              <w:t xml:space="preserve">124. ​How does the literature in Egypt, with the emphasis on religious material, compare to the sociopolitical writings of </w:t>
            </w:r>
            <w:r>
              <w:rPr>
                <w:rFonts w:ascii="Times New Roman" w:eastAsia="Times New Roman" w:hAnsi="Times New Roman" w:cs="Times New Roman"/>
                <w:color w:val="000000"/>
                <w:sz w:val="22"/>
                <w:szCs w:val="22"/>
              </w:rPr>
              <w:t>the Assyrian Empire? What accounts for these differences?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1968"/>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pPr>
                    <w:pStyle w:val="p"/>
                  </w:pPr>
                  <w:r>
                    <w:rPr>
                      <w:rFonts w:ascii="Times New Roman" w:eastAsia="Times New Roman" w:hAnsi="Times New Roman" w:cs="Times New Roman"/>
                      <w:color w:val="000000"/>
                      <w:sz w:val="22"/>
                      <w:szCs w:val="22"/>
                    </w:rPr>
                    <w:t>Answer not provided. ​</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Essay</w:t>
                  </w:r>
                </w:p>
              </w:tc>
            </w:tr>
          </w:tbl>
          <w:p w:rsidR="00214A39" w:rsidRDefault="00214A39"/>
        </w:tc>
      </w:tr>
    </w:tbl>
    <w:p w:rsidR="00214A39" w:rsidRDefault="00214A3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214A39">
        <w:tc>
          <w:tcPr>
            <w:tcW w:w="5000" w:type="pct"/>
            <w:tcMar>
              <w:top w:w="0" w:type="dxa"/>
              <w:left w:w="0" w:type="dxa"/>
              <w:bottom w:w="0" w:type="dxa"/>
              <w:right w:w="0" w:type="dxa"/>
            </w:tcMar>
            <w:vAlign w:val="center"/>
          </w:tcPr>
          <w:p w:rsidR="00214A39" w:rsidRDefault="00A47A2A">
            <w:pPr>
              <w:pStyle w:val="p"/>
              <w:shd w:val="clear" w:color="auto" w:fill="FFFFFF"/>
            </w:pPr>
            <w:r>
              <w:rPr>
                <w:rFonts w:ascii="Times New Roman" w:eastAsia="Times New Roman" w:hAnsi="Times New Roman" w:cs="Times New Roman"/>
                <w:color w:val="000000"/>
                <w:sz w:val="22"/>
                <w:szCs w:val="22"/>
              </w:rPr>
              <w:t>125. ​Make an argument for or against the text's question of whether or not Israel represented a united kingdom.</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816"/>
              <w:gridCol w:w="1968"/>
            </w:tblGrid>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4A39" w:rsidRDefault="00A47A2A">
                  <w:pPr>
                    <w:pStyle w:val="p"/>
                  </w:pPr>
                  <w:r>
                    <w:rPr>
                      <w:rFonts w:ascii="Times New Roman" w:eastAsia="Times New Roman" w:hAnsi="Times New Roman" w:cs="Times New Roman"/>
                      <w:color w:val="000000"/>
                      <w:sz w:val="22"/>
                      <w:szCs w:val="22"/>
                    </w:rPr>
                    <w:t>Answer not provided. </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1</w:t>
                  </w:r>
                </w:p>
              </w:tc>
            </w:tr>
            <w:tr w:rsidR="00214A39">
              <w:tc>
                <w:tcPr>
                  <w:tcW w:w="0" w:type="auto"/>
                  <w:tcMar>
                    <w:top w:w="30" w:type="dxa"/>
                    <w:left w:w="0" w:type="dxa"/>
                    <w:bottom w:w="30" w:type="dxa"/>
                    <w:right w:w="0" w:type="dxa"/>
                  </w:tcMar>
                </w:tcPr>
                <w:p w:rsidR="00214A39" w:rsidRDefault="00A47A2A">
                  <w:r>
                    <w:rPr>
                      <w:rFonts w:ascii="Times New Roman" w:eastAsia="Times New Roman" w:hAnsi="Times New Roman" w:cs="Times New Roman"/>
                      <w:i/>
                      <w:iCs/>
                      <w:color w:val="000000"/>
                      <w:sz w:val="22"/>
                      <w:szCs w:val="22"/>
                    </w:rPr>
                    <w:t>QUESTION TYPE:  </w:t>
                  </w:r>
                </w:p>
              </w:tc>
              <w:tc>
                <w:tcPr>
                  <w:tcW w:w="0" w:type="auto"/>
                  <w:tcMar>
                    <w:top w:w="30" w:type="dxa"/>
                    <w:left w:w="0" w:type="dxa"/>
                    <w:bottom w:w="30" w:type="dxa"/>
                    <w:right w:w="0" w:type="dxa"/>
                  </w:tcMar>
                </w:tcPr>
                <w:p w:rsidR="00214A39" w:rsidRDefault="00A47A2A">
                  <w:r>
                    <w:rPr>
                      <w:rFonts w:ascii="Times New Roman" w:eastAsia="Times New Roman" w:hAnsi="Times New Roman" w:cs="Times New Roman"/>
                      <w:color w:val="000000"/>
                      <w:sz w:val="22"/>
                      <w:szCs w:val="22"/>
                    </w:rPr>
                    <w:t>Essay</w:t>
                  </w:r>
                </w:p>
              </w:tc>
            </w:tr>
          </w:tbl>
          <w:p w:rsidR="00214A39" w:rsidRDefault="00214A39"/>
        </w:tc>
      </w:tr>
    </w:tbl>
    <w:p w:rsidR="00214A39" w:rsidRDefault="00214A39">
      <w:pPr>
        <w:shd w:val="clear" w:color="auto" w:fill="FFFFFF"/>
        <w:spacing w:after="75"/>
      </w:pPr>
    </w:p>
    <w:p w:rsidR="00214A39" w:rsidRDefault="00214A39"/>
    <w:sectPr w:rsidR="00214A39">
      <w:headerReference w:type="default" r:id="rId6"/>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A2A" w:rsidRDefault="00A47A2A">
      <w:r>
        <w:separator/>
      </w:r>
    </w:p>
  </w:endnote>
  <w:endnote w:type="continuationSeparator" w:id="0">
    <w:p w:rsidR="00A47A2A" w:rsidRDefault="00A47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4"/>
      <w:gridCol w:w="1102"/>
    </w:tblGrid>
    <w:tr w:rsidR="00214A39">
      <w:tblPrEx>
        <w:tblCellMar>
          <w:top w:w="0" w:type="dxa"/>
          <w:bottom w:w="0" w:type="dxa"/>
        </w:tblCellMar>
      </w:tblPrEx>
      <w:tc>
        <w:tcPr>
          <w:tcW w:w="4500" w:type="pct"/>
          <w:tcBorders>
            <w:top w:val="nil"/>
            <w:left w:val="nil"/>
            <w:bottom w:val="nil"/>
            <w:right w:val="nil"/>
          </w:tcBorders>
        </w:tcPr>
        <w:p w:rsidR="00214A39" w:rsidRDefault="00A47A2A">
          <w:r>
            <w:rPr>
              <w:i/>
              <w:iCs/>
              <w:szCs w:val="16"/>
            </w:rPr>
            <w:t xml:space="preserve">Cengage Learning Testing, Powered </w:t>
          </w:r>
          <w:r>
            <w:rPr>
              <w:i/>
              <w:iCs/>
              <w:szCs w:val="16"/>
            </w:rPr>
            <w:t>by Cognero</w:t>
          </w:r>
        </w:p>
      </w:tc>
      <w:tc>
        <w:tcPr>
          <w:tcW w:w="4500" w:type="pct"/>
          <w:tcBorders>
            <w:top w:val="nil"/>
            <w:left w:val="nil"/>
            <w:bottom w:val="nil"/>
            <w:right w:val="nil"/>
          </w:tcBorders>
        </w:tcPr>
        <w:p w:rsidR="00214A39" w:rsidRDefault="00A47A2A">
          <w:pPr>
            <w:jc w:val="right"/>
          </w:pPr>
          <w:r>
            <w:rPr>
              <w:szCs w:val="16"/>
            </w:rPr>
            <w:t>Page </w:t>
          </w:r>
          <w:r>
            <w:fldChar w:fldCharType="begin"/>
          </w:r>
          <w:r>
            <w:instrText>PAGE</w:instrText>
          </w:r>
          <w:r w:rsidR="005724CA">
            <w:fldChar w:fldCharType="separate"/>
          </w:r>
          <w:r w:rsidR="005724CA">
            <w:rPr>
              <w:noProof/>
            </w:rPr>
            <w:t>1</w:t>
          </w:r>
          <w:r>
            <w:fldChar w:fldCharType="end"/>
          </w:r>
        </w:p>
      </w:tc>
    </w:tr>
  </w:tbl>
  <w:p w:rsidR="00214A39" w:rsidRDefault="00214A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A2A" w:rsidRDefault="00A47A2A">
      <w:r>
        <w:separator/>
      </w:r>
    </w:p>
  </w:footnote>
  <w:footnote w:type="continuationSeparator" w:id="0">
    <w:p w:rsidR="00A47A2A" w:rsidRDefault="00A47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5225"/>
      <w:gridCol w:w="3484"/>
      <w:gridCol w:w="2091"/>
    </w:tblGrid>
    <w:tr w:rsidR="00214A39">
      <w:tc>
        <w:tcPr>
          <w:tcW w:w="225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590"/>
            <w:gridCol w:w="4635"/>
          </w:tblGrid>
          <w:tr w:rsidR="00214A39">
            <w:tc>
              <w:tcPr>
                <w:tcW w:w="15" w:type="dxa"/>
                <w:tcMar>
                  <w:top w:w="0" w:type="dxa"/>
                  <w:left w:w="0" w:type="dxa"/>
                  <w:bottom w:w="0" w:type="dxa"/>
                  <w:right w:w="0" w:type="dxa"/>
                </w:tcMar>
              </w:tcPr>
              <w:p w:rsidR="00214A39" w:rsidRDefault="00A47A2A">
                <w:r>
                  <w:rPr>
                    <w:sz w:val="20"/>
                    <w:szCs w:val="20"/>
                  </w:rPr>
                  <w:t>Name:</w:t>
                </w:r>
              </w:p>
            </w:tc>
            <w:tc>
              <w:tcPr>
                <w:tcW w:w="0" w:type="auto"/>
                <w:tcBorders>
                  <w:bottom w:val="single" w:sz="6" w:space="0" w:color="000000"/>
                </w:tcBorders>
                <w:tcMar>
                  <w:top w:w="0" w:type="dxa"/>
                  <w:left w:w="0" w:type="dxa"/>
                  <w:bottom w:w="0" w:type="dxa"/>
                  <w:right w:w="0" w:type="dxa"/>
                </w:tcMar>
              </w:tcPr>
              <w:p w:rsidR="00214A39" w:rsidRDefault="00A47A2A">
                <w:r>
                  <w:rPr>
                    <w:sz w:val="20"/>
                    <w:szCs w:val="20"/>
                  </w:rPr>
                  <w:t> </w:t>
                </w:r>
              </w:p>
            </w:tc>
          </w:tr>
        </w:tbl>
        <w:p w:rsidR="00214A39" w:rsidRDefault="00214A39"/>
      </w:tc>
      <w:tc>
        <w:tcPr>
          <w:tcW w:w="150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12"/>
            <w:gridCol w:w="2872"/>
          </w:tblGrid>
          <w:tr w:rsidR="00214A39">
            <w:tc>
              <w:tcPr>
                <w:tcW w:w="15" w:type="dxa"/>
                <w:tcMar>
                  <w:top w:w="0" w:type="dxa"/>
                  <w:left w:w="0" w:type="dxa"/>
                  <w:bottom w:w="0" w:type="dxa"/>
                  <w:right w:w="0" w:type="dxa"/>
                </w:tcMar>
              </w:tcPr>
              <w:p w:rsidR="00214A39" w:rsidRDefault="00A47A2A">
                <w:r>
                  <w:rPr>
                    <w:sz w:val="20"/>
                    <w:szCs w:val="20"/>
                  </w:rPr>
                  <w:t> Class:</w:t>
                </w:r>
              </w:p>
            </w:tc>
            <w:tc>
              <w:tcPr>
                <w:tcW w:w="0" w:type="auto"/>
                <w:tcBorders>
                  <w:bottom w:val="single" w:sz="6" w:space="0" w:color="000000"/>
                </w:tcBorders>
                <w:tcMar>
                  <w:top w:w="0" w:type="dxa"/>
                  <w:left w:w="0" w:type="dxa"/>
                  <w:bottom w:w="0" w:type="dxa"/>
                  <w:right w:w="0" w:type="dxa"/>
                </w:tcMar>
              </w:tcPr>
              <w:p w:rsidR="00214A39" w:rsidRDefault="00A47A2A">
                <w:r>
                  <w:rPr>
                    <w:sz w:val="20"/>
                    <w:szCs w:val="20"/>
                  </w:rPr>
                  <w:t> </w:t>
                </w:r>
              </w:p>
            </w:tc>
          </w:tr>
        </w:tbl>
        <w:p w:rsidR="00214A39" w:rsidRDefault="00214A39"/>
      </w:tc>
      <w:tc>
        <w:tcPr>
          <w:tcW w:w="90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534"/>
            <w:gridCol w:w="1557"/>
          </w:tblGrid>
          <w:tr w:rsidR="00214A39">
            <w:tc>
              <w:tcPr>
                <w:tcW w:w="15" w:type="dxa"/>
                <w:tcMar>
                  <w:top w:w="0" w:type="dxa"/>
                  <w:left w:w="0" w:type="dxa"/>
                  <w:bottom w:w="0" w:type="dxa"/>
                  <w:right w:w="0" w:type="dxa"/>
                </w:tcMar>
              </w:tcPr>
              <w:p w:rsidR="00214A39" w:rsidRDefault="00A47A2A">
                <w:r>
                  <w:rPr>
                    <w:sz w:val="20"/>
                    <w:szCs w:val="20"/>
                  </w:rPr>
                  <w:t> Date:</w:t>
                </w:r>
              </w:p>
            </w:tc>
            <w:tc>
              <w:tcPr>
                <w:tcW w:w="0" w:type="auto"/>
                <w:tcBorders>
                  <w:bottom w:val="single" w:sz="6" w:space="0" w:color="000000"/>
                </w:tcBorders>
                <w:tcMar>
                  <w:top w:w="0" w:type="dxa"/>
                  <w:left w:w="0" w:type="dxa"/>
                  <w:bottom w:w="0" w:type="dxa"/>
                  <w:right w:w="0" w:type="dxa"/>
                </w:tcMar>
              </w:tcPr>
              <w:p w:rsidR="00214A39" w:rsidRDefault="00A47A2A">
                <w:r>
                  <w:rPr>
                    <w:sz w:val="20"/>
                    <w:szCs w:val="20"/>
                  </w:rPr>
                  <w:t> </w:t>
                </w:r>
              </w:p>
            </w:tc>
          </w:tr>
        </w:tbl>
        <w:p w:rsidR="00214A39" w:rsidRDefault="00214A39"/>
      </w:tc>
    </w:tr>
  </w:tbl>
  <w:p w:rsidR="00214A39" w:rsidRDefault="00A47A2A">
    <w:r>
      <w:br/>
    </w:r>
    <w:r>
      <w:rPr>
        <w:rFonts w:ascii="Times New Roman" w:eastAsia="Times New Roman" w:hAnsi="Times New Roman" w:cs="Times New Roman"/>
        <w:color w:val="000000"/>
        <w:sz w:val="26"/>
        <w:szCs w:val="26"/>
      </w:rPr>
      <w:t>Chapter 01—Early Humans and the First Civilizations</w:t>
    </w:r>
  </w:p>
  <w:p w:rsidR="00214A39" w:rsidRDefault="00214A3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A39"/>
    <w:rsid w:val="00214A39"/>
    <w:rsid w:val="005724CA"/>
    <w:rsid w:val="00A4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41E421-CAA8-4106-8985-837C752F9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ContentItem">
    <w:name w:val="questionContentItem"/>
    <w:basedOn w:val="Normal"/>
  </w:style>
  <w:style w:type="paragraph" w:customStyle="1" w:styleId="p">
    <w:name w:val="p"/>
    <w:basedOn w:val="Normal"/>
  </w:style>
  <w:style w:type="table" w:customStyle="1" w:styleId="questionMetaData">
    <w:name w:val="questionMetaData"/>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5006</Words>
  <Characters>28535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Chapter 01—Early Humans and the First Civilizations</vt:lpstr>
    </vt:vector>
  </TitlesOfParts>
  <Company/>
  <LinksUpToDate>false</LinksUpToDate>
  <CharactersWithSpaces>33475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01—Early Humans and the First Civilizations</dc:title>
  <dc:creator>Swan, Cara D</dc:creator>
  <cp:lastModifiedBy>Swan, Cara D</cp:lastModifiedBy>
  <cp:revision>3</cp:revision>
  <dcterms:created xsi:type="dcterms:W3CDTF">2014-12-24T15:54:00Z</dcterms:created>
  <dcterms:modified xsi:type="dcterms:W3CDTF">2014-12-24T15:54:00Z</dcterms:modified>
</cp:coreProperties>
</file>