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can be defined as a set of activities directed at an organization’s resources, with the aim of achieving organizational goals in an efficient and effective manner.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Job de-skilling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Self-dealing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Divestment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can be defined as a set of activities (including planning and decision making, organizing, leading, and controlling) directed at an organization’s resources (human, financial, physical, and information), with the aim of achieving organizational goals in an efficient and effective manner.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Group Dynamics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helps make the management process efficient?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overhead production costs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resources in a cost-effective manner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management decisions independently of the organization's external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the majority of resources for sales promotion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micromanagement techniques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4"/>
              <w:gridCol w:w="65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management process is efficient when resources are used wisely in a cost-effective way.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Group Dynamics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Connect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 management process is considered to be effective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overhead production costs are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right decisions are made and implemented.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decisions are made independently of the organization's external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same amount of resources are allocated to all the functions of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organization is highly centralized.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57"/>
              <w:gridCol w:w="67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management process is considered to be effective when the right decisions are made and implemented.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Group Dynamics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Connect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titles found in the group of middle managers 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vice president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supervisor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office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plant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management is probably the largest group of managers in most organizations. Common middle-management titles include plant manager, operations manager, and division head.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about top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the largest group of managers in most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officially represent their organization to the external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primarily oversee the day-to-day operations of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supervise and coordinate the activities of first-line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supervise and coordinate the activities of operating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managers create the organization’s goals, overall strategy, and operating policies. They also officially represent the organization to the external environment by meeting with government officials, executives of other organizations, and so forth.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Connect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role of top managers 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Overseeing day-to-day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Performing routine administrative tasks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Implementing plans of first-line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organizational goals and overall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Coordinating the work of first-line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managers create the organization’s goals, overall strategy, and operating policies. They also officially represent the organization to the external environment by meeting with government officials, executives of other organizations, and so forth.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Connect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make decisions about activities such as investing in research and development (R&amp;D) and entering or abandoning various markets.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Division heads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partners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First-line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managers make decisions about activities such as acquiring other companies, investing in research and development (R&amp;D), entering or abandoning various markets, and building new plants and office facilities.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Connect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 common middle-management title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chief executive officer.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division 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supervisor.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office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coordinator.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management is probably the largest group of managers in most organizations. Common middle-management titles include plant manager, operations manager, and division head.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are probably the largest group of managers in most organizations, and are primarily responsible for implementing the policies and plans of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members of board of directors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First-line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Floor supervisors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managers are primarily responsible for implementing the policies and plans developed by top managers and for supervising and coordinating the activities of lower-level managers.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Group Dynamics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First-line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4"/>
              <w:gridCol w:w="8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primarily responsible for implementing the policies and plans developed by top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decisions about activities such as acquiring other companies.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officially represent their organization to the external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 organizational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handle administrative duties.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3"/>
              <w:gridCol w:w="70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First-line managers supervise and coordinate the activities of operating employees. They also handle routine administrative duties.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Group Dynamics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Connect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about first-line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8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primarily responsible for implementing policies made by top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typically involved in creating overall organizational strategies and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officially represent their organization to the external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typically spend a large proportion of their time supervising the work of their subordinates.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make decisions about activities such as acquiring other companies.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contrast to top and middle managers, first-line managers typically spend a large proportion of their time supervising the work of their subordinates.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Connect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involves selecting a course of action from a set of alternatives.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Job deskilling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its simplest form, planning means setting an organization’s goals and deciding how best to achieve them. Decision making, a part of the planning process, involves selecting a course of action from a set of alternatives.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titles found in the group of first-line managers 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chief executive officer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coordinator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division 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plant </w:t>
                  </w:r>
                  <w:r>
                    <w:rPr>
                      <w:rStyle w:val="DefaultParagraphFont"/>
                      <w:rFonts w:ascii="Times New Roman" w:eastAsia="Times New Roman" w:hAnsi="Times New Roman" w:cs="Times New Roman"/>
                      <w:b w:val="0"/>
                      <w:bCs w:val="0"/>
                      <w:i w:val="0"/>
                      <w:iCs w:val="0"/>
                      <w:smallCaps w:val="0"/>
                      <w:color w:val="000000"/>
                      <w:sz w:val="22"/>
                      <w:szCs w:val="22"/>
                      <w:bdr w:val="nil"/>
                      <w:rtl w:val="0"/>
                    </w:rPr>
                    <w:t>superintendent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First-line managers supervise and coordinate the activities of operating employees. Common titles for first-line managers are supervisor, coordinator, and office manager.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how a company's activities and resources are to be grouped is called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deskilling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Once a manager has set goals and developed a workable plan, his or her next management function is to organize people and the other resources necessary to carry out the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Tyler works with Alpha Pharmaceuticals Inc. He is primarily responsible for overseeing production activities. Tyler is concerned with decisions such as the number of product units that need to be manufactured, the overall functioning of the production plants, and the quality of products. Tyler is most likely to be a(n)_____.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relations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Tyler is most likely to be an operations manager. Operations managers are concerned with creating and managing the systems that create an organization’s products and services.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Group Dynamics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Perform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​Typical responsibilities of operations managers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​benefit systems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managers are concerned with creating and managing the systems that create an organization’s products and services. Typical responsibilities of operations managers include production control, inventory control, quality control, plant layout, and site selection.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Group Dynamics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Connect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In its simplest form, _____ means setting an organization’s goals and deciding how best to achieve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coordinating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deskilling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23"/>
              <w:gridCol w:w="68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its simplest form, planning means setting an organization’s goals and deciding how best to achieve them.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Group Dynamics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be included in the management function of planning?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Selecting the course of action most likely to lead to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Monitoring progress toward the achievement of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Motivating others to higher levels of achievement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Communicating company policies to subordinates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 people and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its simplest form, planning means setting an organization’s goals and deciding how best to achieve them. Decision making, a part of the planning process, involves selecting a course of action from a set of alternatives. Planning and decision making help managers maintain their effectiveness by serving as guides for their future activities.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Connect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work in</w:t>
            </w:r>
            <w:r>
              <w:rPr>
                <w:rStyle w:val="DefaultParagraphFont"/>
                <w:rFonts w:ascii="Times New Roman" w:eastAsia="Times New Roman" w:hAnsi="Times New Roman" w:cs="Times New Roman"/>
                <w:b w:val="0"/>
                <w:bCs w:val="0"/>
                <w:i w:val="0"/>
                <w:iCs w:val="0"/>
                <w:smallCaps w:val="0"/>
                <w:color w:val="000000"/>
                <w:sz w:val="22"/>
                <w:szCs w:val="22"/>
                <w:bdr w:val="nil"/>
                <w:rtl w:val="0"/>
              </w:rPr>
              <w:t> areas like new product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 promotion, and distribution.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Plant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Finance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managers work in areas related to the marketing function—getting consumers and clients to buy the organization’s products or services. These areas include new product development, promotion, and distribution.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are typically involved in recruiting and selecting employees, training and development, designing compensation and benefit systems, formulating performance appraisal systems, and discharging low-performing and problem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Plant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Finance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 managers are responsible for hiring and developing employees. They are typically involved in human resource planning, recruiting and selecting employees, training and development, designing compensation and benefit systems, formulating performance appraisal systems, and discharging low-performing and problem employees.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Group Dynamics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work at getting consumers and clients to buy the organization’s products or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Regional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managers work in areas related to the marketing function—getting consumers and clients to buy the organization’s products or services.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Group Dynamics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are concerned with creating and managing the systems that create an organization’s products and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First-line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87"/>
              <w:gridCol w:w="7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managers are concerned with creating and managing the systems that create an organization’s products and services.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are not associated with any particular management specialty.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Office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Floor supervisors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relations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54"/>
              <w:gridCol w:w="66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or general, managers are not associated with any particular management specialty.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the set of processes used to get members of an organization to work together to further the interests of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Deskilling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3"/>
              <w:gridCol w:w="70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 is the set of processes used to get members of an organization to work together to further the interests of the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Group Dynamics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final phase of the management process is _____ that involves monitoring the organization’s progress toward its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deskilling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07"/>
              <w:gridCol w:w="6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final phase of the management process is controlling, or monitoring the organization’s progress toward its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Group Dynamics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management function of leading involves: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setting an organization's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motivating and influencing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grouping activities and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interacting with the external business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organizational strategies.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56"/>
              <w:gridCol w:w="7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 is the set of processes used to get members of the organization to work together to further the interests of the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management at Beta Corp. has introduced new employment policies. The mangers are now tracking and monitoring the implementation of the new policies. Which of the following management functions is illustrated in the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Deskilling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60"/>
              <w:gridCol w:w="6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scenario illustrates controlling. Controlling is the monitoring of an organization’s progress toward its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Perform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skills necessary to accomplish or understand the specific kind of work done in an organization are called _____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diagnostic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management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6"/>
              <w:gridCol w:w="68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 are necessary to accomplish or understand the specific kind of work done in an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skills refer to the abilities of managers to think in the abstract, understand the overall workings of the organization and its environment, to grasp how all the parts of the organization fit together, and to view the organization in a holistic manner.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 depend on the manager’s ability to think in the abstract. Managers need the mental capacity to understand the overall workings of the organization and its environment, to grasp how all the parts of the organization fit together, and to view the organization in a holistic manner.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crucial for top managers more than any other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nonspecific and broad.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 on a manager's ability to think in the abstract.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especially important for first-line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used the most when making organizational policies.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 are necessary to accomplish or understand the specific kind of work done in an organization. Technical skills are especially important for first-line managers.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Connect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manager answers a subordinate's question regarding the process of creating a report from raw data, he is relying on his _____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manager is most likely to be relying on his technical skills. Technical skills are necessary to accomplish or understand the specific kind of work done in an organization. Technical skills are especially important for first-line managers.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Perform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motivate others is a(n) _____ skill.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diagnostic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68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skill is the ability to communicate with, understand, and motivate both individuals and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Connect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Winston is often intimidated and uncomfortable with his superiors. Winston needs to develop his _____ skills to be able to communicate easily with his superiors.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diagnostic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68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skill is the ability to communicate with, understand, and motivate both individuals and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Perform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Maria, a manager, studied the performances of the various business units of her organization. After making an assessment, Maria came to the conclusion that the overall costs of the organization can be reduced by integrating the functions of two of the business units. This scenario illustrates Maria's _____ skills.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scenario illustrates Maria's conceptual skills. Conceptual skills depend on the manager’s ability to think in the abstract.Managers need the mental capacity to understand the overall workings of the organization and its environment, to grasp how all the parts of the organization fit together, and to view the organization in a holistic manner.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Perform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skills refer to the abilities of managers to visualize the most appropriate response to a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Diagnositc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79"/>
              <w:gridCol w:w="66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Diagnostic skills are a manager’s ability to visualize the most appropriate response to a situation.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skills refer to a manager’s abilities to both effectively convey ideas and information to others and effectively receive ideas and information from others.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Diagnostic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skills refer to a manager’s abilities to both effectively convey ideas and information to others and effectively receive ideas and information from others.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manager writes a mail to a supplier apologizing for a delay in payment, he is most likely to be using his _____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manager is most likely to be using his communication skills. Communication skills help the manager listen to what others say and understand the real meaning behind e-mails, letters, reports, and other written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Perform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Sarah, a manager, has postponed the task of preparing a report as she has realized that she needs to meet a supplier immediately. This scenario illustrates Sarah's _____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abstract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Sarah is most likely using her time management skills in the scenario. Time management skills refer to a manager’s ability to prioritize work, to work efficiently, and to delegate work appropriately. As already noted, managers face many different pressures and challenges.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Perform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Jordon, a manager, realizes that many employees are leaving the organization. He identifies inconvenient work timings and some of the new employment policies as the causes. Jordon decides to introduce better policies and flexible work timings to reduce employee turnover. This scenario illustrates Jordon's _____ skills.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mechanical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diagnostic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scenario illustrates Jordon's diagnostic skills. Successful managers also possess diagnostic skills—skills that enable them to visualize the most appropriate response to a situation.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Perform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refer to a manager’s ability to prioritize work, to work efficiently, and to delegate work appropriately.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Diagnostic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Commanding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Decision-making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Time-management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8"/>
              <w:gridCol w:w="7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management skills refer to a manager’s ability to prioritize work, to work efficiently, and to delegate work appropriately.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 manager who uses the scientific approach to management when making decisions is most likely rely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instincts.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stereotypes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intuition.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science of management approaches problems and issues in ways that are rational, logical, objective, and systematic. Managers can gather data, facts, and objective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is a conceptual framework for organizing knowledge and providing a blueprint for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mnemonic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doctrine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45"/>
              <w:gridCol w:w="6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theory is a conceptual framework for organizing knowledge and providing a blueprint for 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Evolution of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When employees deliberately work at a slower pace than their capabilities, it is called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soldiering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persevering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deceiving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8"/>
              <w:gridCol w:w="6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Soldiering is the term used to describe employees deliberately working at a pace slower than their capabilities.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Evolution of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 focuses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improving the efficiency of individual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employee turnover.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analyzing the external rather than the internal environment of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encouraging soldiering among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overhead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85"/>
              <w:gridCol w:w="7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 is a classical management perspective concerned with improving the performance of individual workers.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Evolution of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Lillian Gilbreth was one of the earliest advocates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contingency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X and 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Hawthorne studies.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Frank and Lillian Gilbreth, contemporaries of Taylor, were a husband-and-wife team of industrial engineers. Lillian Gilbreth made important contributions to several different areas of work, helped shape the field of industrial psychology, and made substantive contributions to the field of personnel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Evolution of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person to identify the managerial functions of planning, organizing, leading, and controlling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Elton Mayo.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Lillian Gilbreth.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Henri Fayol.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Hugo Munsterberg.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Mary Parker Follett.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Henri Fayol was the first to identify the specific managerial functions of planning, organizing, leading, and controlling.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Evolution of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focuses on the management of the entire firm as opposed to the jobs of individual workers?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Contingency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Hawthorne studies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25"/>
              <w:gridCol w:w="6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management is a classical management perspective that focuses on managing the total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Evolution of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administrative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deals with the jobs of individual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first introduced by Frank and Lillian Gilbreth.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It focuses solely on combating </w:t>
                  </w:r>
                  <w:r>
                    <w:rPr>
                      <w:rStyle w:val="DefaultParagraphFont"/>
                      <w:rFonts w:ascii="Times New Roman" w:eastAsia="Times New Roman" w:hAnsi="Times New Roman" w:cs="Times New Roman"/>
                      <w:b w:val="0"/>
                      <w:bCs w:val="0"/>
                      <w:i w:val="0"/>
                      <w:iCs w:val="0"/>
                      <w:smallCaps w:val="0"/>
                      <w:color w:val="000000"/>
                      <w:sz w:val="22"/>
                      <w:szCs w:val="22"/>
                      <w:bdr w:val="nil"/>
                      <w:rtl w:val="0"/>
                    </w:rPr>
                    <w:t>soldiering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encompasses the concepts of planning, organizing, and 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exclusively focuses on individual attitudes and behaviors and group processes.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Henri Fayol was administrative management’s most articulate spokesperson. Fayol was the first to identify the specific managerial functions of planning, organizing, leading, and controlling.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Evolution of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Connect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management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assumed that workers liked their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focused on the overall management of an organization rather than individual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emphasized</w:t>
                  </w:r>
                  <w:r>
                    <w:rPr>
                      <w:rStyle w:val="DefaultParagraphFont"/>
                      <w:rFonts w:ascii="Times New Roman" w:eastAsia="Times New Roman" w:hAnsi="Times New Roman" w:cs="Times New Roman"/>
                      <w:b w:val="0"/>
                      <w:bCs w:val="0"/>
                      <w:i w:val="0"/>
                      <w:iCs w:val="0"/>
                      <w:smallCaps w:val="0"/>
                      <w:color w:val="000000"/>
                      <w:sz w:val="22"/>
                      <w:szCs w:val="22"/>
                      <w:bdr w:val="nil"/>
                      <w:rtl w:val="0"/>
                    </w:rPr>
                    <w:t> the importance of supervising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based on the assumption that workers are internally motivated to achieve organizational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placed maximum emphasis on individual attitudes and behaviors.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53"/>
              <w:gridCol w:w="70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Frederick W. Taylor, who helped the create scientific management perspective, emphasized the importance of supervising workers.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Operations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Classical Management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Connect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about the behavioral management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first introduced by Max Weber.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viewed jobs and organizations from a mechanistic point of 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influenced by the industrial psychology movement.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essentially dealt with job specialization techniques.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slighted the role of the individual in organizations.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behavioral management perspective was stimulated by many writers and theoretical movements. One of those movements was industrial psychology, the practice of applying psychological concepts to industrial settings.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Evolution of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Connect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_____, suggested by Weber, is based on a rational set of guidelines for structuring organizations in the most efficient manner.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adhocracy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bureaucracy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technocracy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meritocracy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scientocracy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58"/>
              <w:gridCol w:w="65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Weber’s work on bureaucracy laid the foundation for the contemporary organization 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Group Dynamics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Evolution of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Early advocates of the classical management perspective viewed organizations and jobs from an essentially _____ point of view.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mechanistic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Early advocates of the classical management perspective viewed organizations and jobs from an essentially mechanistic point of view; that is, they sought to conceptualize organizations as machines and workers as cogs within those machines.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Group Dynamics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Evolution of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recognized as the father of industrial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Douglas McGregor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Elton Mayo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Abraham Maslow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Hugo Munsterberg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Henri Fayol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21"/>
              <w:gridCol w:w="69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Hugo Munsterberg (1863–1916), a noted German psychologist, is recognized as the father of industrial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Evolution of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management pioneer who performed the Hawthorne studies at Western Electric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Lillian Gilbreth.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Elton Mayo.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Henry Gantt.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Frank Gilbreth.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Frederick Taylor.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catalyst to the development of the behavioral approach to management was a series of studies conducted near Chicago at Western Electric’s Hawthorne plant between 1927 and 1932. The research, originally sponsored by General Electric, was conducted by Elton Mayo and his associates.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Evolution of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Hawthorne Studies, workers who overproduced were branded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squealers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rate busters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chiselers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68"/>
              <w:gridCol w:w="63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Hawthorne Studies, workers who overproduced were branded rate busters.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Evolution of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was one of the findings of the Hawthorne studies?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4"/>
              <w:gridCol w:w="8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Workers tend to underperform when they are given special attention or supervision.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pay and incentives are more important to workers than social acceptance.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the workers in a group work toward </w:t>
                  </w:r>
                  <w:r>
                    <w:rPr>
                      <w:rStyle w:val="DefaultParagraphFont"/>
                      <w:rFonts w:ascii="Times New Roman" w:eastAsia="Times New Roman" w:hAnsi="Times New Roman" w:cs="Times New Roman"/>
                      <w:b w:val="0"/>
                      <w:bCs w:val="0"/>
                      <w:i w:val="0"/>
                      <w:iCs w:val="0"/>
                      <w:smallCaps w:val="0"/>
                      <w:color w:val="000000"/>
                      <w:sz w:val="22"/>
                      <w:szCs w:val="22"/>
                      <w:bdr w:val="nil"/>
                      <w:rtl w:val="0"/>
                    </w:rPr>
                    <w:t>achieving</w:t>
                  </w:r>
                  <w:r>
                    <w:rPr>
                      <w:rStyle w:val="DefaultParagraphFont"/>
                      <w:rFonts w:ascii="Times New Roman" w:eastAsia="Times New Roman" w:hAnsi="Times New Roman" w:cs="Times New Roman"/>
                      <w:b w:val="0"/>
                      <w:bCs w:val="0"/>
                      <w:i w:val="0"/>
                      <w:iCs w:val="0"/>
                      <w:smallCaps w:val="0"/>
                      <w:color w:val="000000"/>
                      <w:sz w:val="22"/>
                      <w:szCs w:val="22"/>
                      <w:bdr w:val="nil"/>
                      <w:rtl w:val="0"/>
                    </w:rPr>
                    <w:t> productivity targets set by supervisors.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individual and social processes play a major role in shaping worker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Workers in all groups tend to encourage and support members who are over productive.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56"/>
              <w:gridCol w:w="71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finding of the Hawthorne studies was that both individual and social processes played major roles in shaping worker attitudes and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Evolution of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Connect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Theory Y assumption?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processes do not influence the performance of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are not internally motivated to achieve their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do not naturally dislike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like to be directed as they want 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perform better when they are threatened by the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1"/>
              <w:gridCol w:w="6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Y assumes that people do not naturally dislike work; work is a natural part of their lives.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Behavioral Management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Connect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assumptions is represented by Theory 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prefer to be directed, to avoid responsibility, and to want 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are bright, but under most organizational conditions, their potential is underutilized.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do not like work and try to avoid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productivity of workers is not affected by social processes at the workplace.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need to be coercive to get work done from their workers.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6"/>
              <w:gridCol w:w="69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Theory Y assumption is that people are bright, but under most organizational conditions, their potential is underutilized.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Behavioral Management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Connect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A difference between Theory X and Theory Y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X makes positive assumptions.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Y is consistent with the views of scientific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Y assumes that people lack ambition.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Y represents the assumptions made by human relations advocates.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Y assumes that people naturally dislike 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X is a relatively pessimistic and negative view of workers and is consistent with the views of scientific management. Theory Y is more positive and represents the assumptions made by human relations advocates.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Behavioral Management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Connect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A Theory Y assumption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0"/>
              <w:gridCol w:w="8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incentives rather than social processes influence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have to control, direct, coerce, and threaten employees to get them to work toward organizational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prefer to be directed, to avoid responsibility, and to want security; they have little ambition.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are committed to goals to the degree that they receive personal rewards when they reach their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naturally dislike work and try to avoid 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4"/>
              <w:gridCol w:w="7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Y assumes that people are committed to goals to the degree that they receive personal rewards when they reach their objectives.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Behavioral Management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Connect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proposed that workers respond primarily to the social context of the workplace, including social conditioning, group norms, and interpersonal dynamics.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classical management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relations movement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science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human relations movement, which grew from the Hawthorne studies and was a popular approach to management for many years, proposed that workers respond primarily to the social context of the workplace, including social conditioning, group norms, and interpersonal dynamics.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Evolution of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Theory X assumption?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will both seek and accept responsibility.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are harsh on their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have little ambition.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are internally motivated.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do not naturally dislike 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X is a relatively pessimistic and negative view of workers and is consistent with the views of scientific management. A Theory X assumption is that people prefer to be directed, to avoid responsibility, and to want security; they have little ambition.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Evolution of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Connect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draws from psychology, sociology, anthropology, economics, and medicine?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 perspective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behavioral perspectives on management, known as organizational behavior, acknowledge that human behavior in organizations is much more complex than the human relationists realized. The field of organizational behavior draws from a broad, interdisciplinary base of psychology, sociology, anthropology, economics, and medicine.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Evolution of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manufacturing plant uses mathematical models to plan production and schedule equipment maintenance, it is drawing upon: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X assumptions.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37"/>
              <w:gridCol w:w="71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science is a quantitative management perspective that focuses specifically on the development of mathematical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Evolution of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represent the two branches of the quantitative management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 and administrative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relations movement and organizational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 theory and systems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X and Theory 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science and operations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quantitative management perspective focuses on decision making, cost-effectiveness, mathematical models, and the use of computers. The two branches of the quantitative approach are management science and operations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Evolution of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perspective focuses on decision making, cost-effectiveness, mathematical models, and the use of computers.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87"/>
              <w:gridCol w:w="71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quantitative management perspective focuses on decision making, cost-effectiveness, mathematical models, and the use of computers.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Operations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Evolution of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about management science?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part of the classical management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It relies on </w:t>
                  </w:r>
                  <w:r>
                    <w:rPr>
                      <w:rStyle w:val="DefaultParagraphFont"/>
                      <w:rFonts w:ascii="Times New Roman" w:eastAsia="Times New Roman" w:hAnsi="Times New Roman" w:cs="Times New Roman"/>
                      <w:b w:val="0"/>
                      <w:bCs w:val="0"/>
                      <w:i w:val="0"/>
                      <w:iCs w:val="0"/>
                      <w:smallCaps w:val="0"/>
                      <w:color w:val="000000"/>
                      <w:sz w:val="22"/>
                      <w:szCs w:val="22"/>
                      <w:bdr w:val="nil"/>
                      <w:rtl w:val="0"/>
                    </w:rPr>
                    <w:t>bureaucratic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techniques proposed by Max Weber.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mathematical representations of reality.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concerned with improving the performance of individual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introduced the piecework pay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science focuses specifically on the development of mathematical models. At its most basic level, management science focuses on models, equations, and similar representations of reality.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Evolution of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Connect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about operations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more statistically sophisticated than management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exclusively focuses on improving employee attitudes and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be applied more directly to managerial situations than management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relies more on mathematical models than management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cannot be applied to inventory control and production operations of an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management is somewhat less mathematical and statistically sophisticated than management science, and it can be applied more directly to managerial situations.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Group Dynamics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Quantitative Management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Connect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considered to be a form of applied management science.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Lean manufacturing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relations movement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15"/>
              <w:gridCol w:w="64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management is considered to be a form of applied management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Operations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Evolution of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systems perspective, an output would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raw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34"/>
              <w:gridCol w:w="71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systems perspective, outputs include products, services, or both (tangible and intangible); profits, losses, or both.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Operations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Contemporary Management Perspectives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Connect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systems perspective, an input would be: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loops.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systems perspective, inputs are the material, human, financial, and information resources that an organization gets from its 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Operations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Contemporary Management Perspectives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Connect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Relatively new management concepts such as supply chain management and new techniques such as enterprise resource planning have evolved from the _____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classical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Relatively new management concepts such as supply chain management and new techniques such as enterprise resource planning evolved from the quantitative management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Operations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Evolution of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Connect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systems perspective, outputs include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raw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attitudes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systems perspective, outputs include products, services, or both (tangible and intangible); profits, losses, or both; employee behaviors; and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Operations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Contemporary Management Perspectives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Connect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in the context of the systems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2"/>
              <w:gridCol w:w="80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Entropy is a process that leads to system progress.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Products and services can be considered as system inputs.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closed system is closely connected with and interacts with its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performance of one subsystem does not affect the performance of another subsystem.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essentially should be open 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Open systems are systems that interact with their environment, whereas closed systems do not interact with their environment. Although organizations are open systems, some make the mistake of ignoring their environment and behaving as though it is not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p.20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Operations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Contemporary Management Perspectives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Connect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a normal process that leads to system decline.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Economy of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Entropy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Symbiosis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Entropy is a normal process that leads to system decline. When an organization does not monitor feedback from its environment and make appropriate adjustments, it may fail.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p.20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Operations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Contemporary Management Perspectives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suggests that organizational units (or subsystems) may often be more successful working together than working alone.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Divestiture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Entropy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Soldiering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70"/>
              <w:gridCol w:w="7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Synergy suggests that two or more subsystems working together can produce more than the total of what they might produce working alone.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p.20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Operations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Contemporary Management Perspectives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Emilio says, "Employees and situations are unique. Sometimes I get good results by trying one approach, sometimes I decide to do something completely different." Emilio's statement is best aligned with which of the following management views?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classical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generalist perspective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contingency perspective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contingency perspective suggests that appropriate managerial behavior in a given situation depends on, or is contingent on, unique elements in a given situation.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p.20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Contemporary Management Perspectives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Perform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suggests that appropriate managerial behavior in a given situation depends on unique elements in a that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management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management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universal perspective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contingency perspective suggests that appropriate managerial behavior in a given situation depends on, or is contingent on, unique elements in that situation.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p.20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Operations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Contemporary Management Perspectives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systems perspective, _____ emphasizes the importance of working together in a cooperative and coordinated fashion.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entropy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uniformity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systems perspective, synergy suggests that organizational units (or subsystems) may often be more successful working together than working alone.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p.20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Group Dynamics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Contemporary Management Perspectives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A primary objective of management, from a systems perspective, is to continually reenergize the organization to avoid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reciprocity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collaboration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entropy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synergy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3"/>
              <w:gridCol w:w="7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primary objective of management, from a systems perspective, is to continually reenergize the organization to avoid entropy.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p.20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Operations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Contemporary Management Perspectives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perspective states that effective managerial behavior in one situation cannot always be generalized to other situations.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contingency perspective suggests that appropriate managerial behavior in a given situation depends on, or is contingent on, unique elements in that situation.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p.20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Group Dynamics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Contemporary Management Perspectives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about the contingency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states that the organizations which are not influenced by their external environments tend to be more successful than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states that effective managerial behavior in one situation cannot always be generalized to other situations.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states that all employees tend to perform better when they are promised higher incentives.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states that the behavior of employees at work is not influenced by social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part of the classical perspective of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contingency perspective, in contrast, suggests that universal theories cannot be applied to organizations because each organization is unique. Stated differently, effective managerial behavior in one situation cannot always be generalized to other situations.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Operations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Contemporary Management Perspectives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Connect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in the context of contemporary management trends?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and more organizations are using quality as a basis for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service sector of the economy has steadily declined.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Younger people entering the workforce over the past 20 to 30 years are more devoted to work and more willing to adapt.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emphasis on business ethics has declined.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emphasis on management of diversity has declined.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0"/>
              <w:gridCol w:w="7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 is an important issue for several reasons. More and more organizations are using quality as a basis for competition.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p.22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Operations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Contemporary Management Issues and Challenges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Connect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Improving the quality of products and services tends to increase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inertia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entropy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divestment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50"/>
              <w:gridCol w:w="70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Improving quality tends to increase productivity because making higher-quality products generally results in less waste and rework.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p.22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Operations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Contemporary Management Perspectives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Connect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perspective places emphasis on individual attitudes.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management perspective places emphasis on individual attitudes, behaviors, and group processes and recognized the importance of behavioral processes in the workplace.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Evolution of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A group of people working together in a structured and coordinated fashion to achieve a set of goals is called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2"/>
              <w:gridCol w:w="6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 is a group of people working together in a structured and coordinated fashion to achieve a set of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managers set overall organizational goals and determine strategy and operating policies.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8"/>
              <w:gridCol w:w="64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managers create the organization’s goals, overall strategy, and operating policies.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managers implement company policies while also supervising lower-level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managers are primarily responsible for implementing the policies and plans developed by top managers and for supervising and coordinating the activities of lower-level managers.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skills refer to a manager’s ability to correctly recognize and define problems and opportunities and to then select an appropriate course of action to solve problems and capitalize on opportunities.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Decision-making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Decision-making skills refer to a manager’s ability to correctly recognize and define problems and opportunities and to then select an appropriate course of action to solve problems and capitalize on opportunities.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skills refer to the manager’s abilities both to effectively convey ideas and information to others and to effectively receive ideas and information from others.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skills refer to the manager’s abilities to both effectively convey ideas and information to others and effectively receive ideas and information from others.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is simply a conceptual framework for organizing knowledge and providing a blueprint for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45"/>
              <w:gridCol w:w="6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theory is a conceptual framework for organizing knowledge and providing a blueprint for 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Evolution of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focuses on the development of mathematical models to study management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37"/>
              <w:gridCol w:w="71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science is a quantitative management perspective that focuses specifically on the development of mathematical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Operations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Evolution of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Linear programming, queuing theory, break-even analysis, and simulation are examples of _____ techniques.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8"/>
              <w:gridCol w:w="7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Linear programming, queuing theory, break-even analysis, and simulation are examples of operations management techniques.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Operations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Evolution of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Two employees in an organization commit the same offense, and the manager realizes that she will have to take a different approach to correcting the behavior of each employee. In this scenario, the manager understands the concept of the _____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contingency perspective suggests that appropriate managerial behavior in a given situation depends on, or is contingent on, unique elements in a given situation.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p.20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Contemporary Management Perspectives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Connect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may be reflected along numerous dimensions, but most managers tend to focus on age, gender, ethnicity, and physical abilities and disabilities.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Diversity may be reflected along numerous dimensions, but most managers tend to focus on age, gender, ethnicity, and physical abilities and disabilities.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p.22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Group Dynamics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Contemporary Management Perspectives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four management functions.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Regardless of level or area, management involves the four basic functions of planning and decision making, organizing, leading, and controlling.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and Decision Making: In its simplest form, planning means setting an organization’s goals and deciding how best to achieve them. Decision making, a part of the planning process, involves selecting a course of action from a set of alternatives. Planning and decision making help managers maintain their effectiveness by serving as guides for their future activities. In other words, the organization’s goals and plans clearly help managers know how to allocate their time and resources.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 Once a manager has set goals and developed a workable plan, his or her next management function is to organize people and the other resources necessary to carry out the plan. Specifically, organizing involves determining how activities and resources are to be grouped.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 The third basic managerial function is leading. Some people consider leading to be both the most important and the most challenging of all managerial activities. Leading is the set of processes used to get members of the organization to work together to further the interests of the organization.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 The final phase of the management process is controlling, or monitoring the organization’s progress toward its goals. As the organization moves toward its goals, managers must monitor progress to ensure that it is performing in such a way as to arrive at its “destination” at the appointed time.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p.6</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p.7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 managers study management history and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reality, both theory and history are important to all managers today.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theory is simply a conceptual framework for organizing knowledge and providing a blueprint for action. Although some theories seem abstract and irrelevant, others appear very simple and practical. Management theories, which are used to build organizations and guide them toward their goals, are grounded in reality. Practically any organization that uses assembly lines is drawing on scientific management. Many organizations use the behavioral perspective to improve employee satisfaction and motivation. And naming a large company that does not use one or more techniques from the quantitative management perspective would be difficult.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Awareness and understanding of important historical developments are also important to contemporary managers. Understanding the historical context of management provides a sense of heritage and can help managers avoid the mistakes of others. Most courses in U.S. history devote time to business and economic developments in this country, including the Industrial Revolution, the early labor movement, and the Great Depression, and to captains of U.S. industry such as Cornelius Vanderbilt (railroads), John D. Rockefeller (oil), and Andrew Carnegie (steel). The contributions of those and other industrialists left a profound imprint on contemporary culture. Many managers are also realizing that they can benefit from a greater understanding of history in general.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Evolution of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Connect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Hawthorne studies in terms of how they were conducted and what the important results were to management practices.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Munsterberg and Follett made major contributions to the development of the behavioral approach to management, its primary catalyst was a series of studies conducted near Chicago at Western Electric’s Hawthorne plant between 1927 and 1932. The research, originally sponsored by General Electric, was conducted by Elton Mayo and his associates. Mayo was a faculty member and consultant at Harvard.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first study involved manipulating illumination for one group of workers and comparing their subsequent productivity with the productivity of another group whose illumination was not changed. Surprisingly, when illumination was increased for the experimental group, productivity went up in both groups. Productivity continued to increase in both groups, even when the lighting for the experimental group was decreased. Not until the lighting was reduced to the level of moonlight did productivity begin to decline. Another experiment established a piecework incentive pay plan for a group of nine men assembling terminal banks for telephone exchanges. Mayo and his associates found that the group itself  informally established an acceptable level of output for its members. Workers who overproduced were branded rate busters, and underproducers were labeled chiselers. To be accepted by the group, workers produced at the accepted level. As they approached this acceptable level of output, workers slacked off to avoid overproducing.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Other studies, including an interview program involving several thousand workers, led Mayo and his associates to conclude that human behavior was much more important in the workplace than had been previously believed. In the lighting experiment, for example, the results were attributed to the fact that both groups received special attention and sympathetic supervision for perhaps the first time. The incentive pay plans did not work because wage incentives were less important to the individual workers than was social acceptance in determining output. In short, individual and social processes played major roles in shaping worker attitudes and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Evolution of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Connect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 the following numbered items with the most correct response letter.</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response may be used once, more than once, or not at all.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4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Decision-making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p.8</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p.9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Skills necessary to accomplish the specific type of work performed 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Skills necessary to define problems and select appropriate courses of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Skills necessary to understand and motivate others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Skills necessary to convey and receive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​Skills needed to understand the overall workings of an organization and its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 the following numbered items with the most correct response letter.</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response may be used once, more than once, or not at all.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science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86"/>
              <w:gridCol w:w="64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p.13</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p.17</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p.19</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p.20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1-2 - LO: 1-2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MGMT.GRIF.16. 1-3 -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HRM</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Individual Dynamics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Evolution of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Contemporary Management Perspectives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Concerned with improving the output of individual workers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Appropriate managerial behavior depends on a wide variety of elements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Focuses on managing the total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​Focuses specifically on the development of mathematical models for processes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​Considers an organization to be an interrelated set of elements functioning as a whole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p>
      <w:pPr>
        <w:bidi w:val="0"/>
      </w:pPr>
    </w:p>
    <w:sectPr>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Ch01: Understanding the Manager's Job</dc:title>
  <cp:revision>0</cp:revision>
</cp:coreProperties>
</file>