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Econometrics is the branch of economics that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0"/>
              <w:gridCol w:w="8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individual economic agents in making economic decisions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develops and uses statistical methods for estimating economic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​deals with the performance, structure, behavior, and decision-making of an economy as a whole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mathematical methods to represent economic theories and solve economic problems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Nonexperimental data is called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experimental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are collected in laboratory environments in the natural sciences.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cannot be collected in a controlled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observational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retrospective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empirical analysis relies on _____ to test a theory.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ethical considerations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customs and conventions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‘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an econometric model is usually referred to as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constants of econometric models are referred to as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parameters of an econometric model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include all unobserved factors affecting the variable being studied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describe the strength of the relationship between the variable under study and the factors affecting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explanatory variables included in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predictions that can be made using the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first step in empirical economic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hypotheses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Specification of an econometric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of 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a sample of individuals, households, firms, cities, states, countries, or a variety of other units, taken at a given point in time,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longitudinal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set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on the income of law graduates collected at different times during the same year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observations on a variable or several variables over time is called a _____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8"/>
              <w:gridCol w:w="8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is easier to analyze than cross-sectional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are independent across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chronological ordering of observations in a time series conveys potentially important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time series data set consists of observations on a variable or several variables at a given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rates in different parts of a country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consumption of wheat by 200 households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gross domestic product of a country over a period of 10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number of vacancies in various departments of an organization on a particular month.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refers to panel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1"/>
              <w:gridCol w:w="8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 in a country over a 5-year period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birth rate, death rate and population growth rate in developing countries over a 10-year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income of 5 members of a family on a particular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price of a company’s share during a year.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difference between panel and pooled cross-sectional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different cross-sectional units over a given period of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the same cross-sectional units over a given period of time while a pooled data set consists of data on different cross-sectional units over a given period of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consists of data on a single variable measured at a given point in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a single variable measured at a given point in time while a pooled data set consists of data on more than one variable at a given point in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has a causal effect on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unemployment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Height;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consumption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Age; wage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variable has a causal effect on another variable if both variables increase or decrease simultaneously.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notion of ‘ceteris paribus’ plays an important role in causal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 in inferring causality disappears when studying data at fairly high levels of aggregation.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 of inferring causality arises if experimental data is used for analysis.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terms measures the association between two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asual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Correlation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sometimes called retrospective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easy to obtain in the social sciences.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economic model consists of mathematical equations that describe various relationships between economic variables.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Random sampling complicates the analysis of cross-sectional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cross-sectional data set consists of observations on a variable or several variables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time series data is also called a longitudinal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notion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Bold" w:eastAsia="TimesLTStd-Bold" w:hAnsi="TimesLTStd-Bold" w:cs="TimesLTStd-Bold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ceteris paribus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 “other factors being equal.”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following econometric model,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wage =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+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 + 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which of the following factors would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contained in the term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background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fback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Innate ability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Given the following econometric model,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wage =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+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 + 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can we eliminate the error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entirely?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by including other observable factors, such as experience, that can also influence wage.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by ensuring that everyone reports wage accurately and truthfully.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because education is not always reported 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because many factors affect wage, that we cannot even list, let alone observe.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labor economists often find it difficult to estimate the ceteris paribus return to education, in terms of wage, using non-experimental data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5"/>
              <w:gridCol w:w="8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level in non-experimental data is probably dependent on other omitted factors that also affect wage.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a non-experimental setting,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level is often difficult to measure.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Wage is often reported unreliably and inaccurately.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Experience, another factor that also affects wage, is generally difficult to measure.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 01: The Nature of Econometrics and Economic Data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01: The Nature of Econometrics and Economic Data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