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Humans have little effect on Earth's physical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The material goods we use, like cell phones, cars, and computers, are not connected to Earth's physical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Science is fundamental to the study of physical geography.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Temporal scale refers to size, length, distance, or area of an object or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Physical geography emphasizes phenomena or processes occurring over scales of meters to the entire planet.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A photo sequence showing progressive deforestation illustrates both temporal and spatial scales.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The crust is the rigid outermost portion of Earth's surface.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The atmosphere consists mostly of nitrogen and carbon dioxide.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Water exists as a solid, a liquid, and a vapor.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When water evaporates, vapor turns to liquid.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Clouds are composed of water vapor.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iCs/>
                <w:smallCaps w:val="0"/>
                <w:color w:val="000000"/>
                <w:sz w:val="24"/>
                <w:szCs w:val="24"/>
                <w:bdr w:val="nil"/>
                <w:rtl w:val="0"/>
              </w:rPr>
              <w:t>Living Physical Geography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structured around energy flows through Earth's physical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Most life on Earth obtains its energy from the Sun.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The energy for erosion is derived from Earth's heat.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A tornado's energy is derived from the Sun.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Positive feedbacks stabilize physical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An example of a positive feedback would be the following:</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Global warming </w:t>
            </w:r>
            <w:r>
              <w:rPr>
                <w:rStyle w:val="DefaultParagraphFont"/>
                <w:rFonts w:ascii="Times New Roman" w:eastAsia="Times New Roman" w:hAnsi="Times New Roman" w:cs="Times New Roman"/>
                <w:b w:val="0"/>
                <w:bCs w:val="0"/>
                <w:i w:val="0"/>
                <w:iCs w:val="0"/>
                <w:smallCaps w:val="0"/>
                <w:color w:val="000000"/>
                <w:position w:val="2"/>
                <w:sz w:val="24"/>
                <w:szCs w:val="24"/>
                <w:bdr w:val="nil"/>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0.5pt;width:11.25pt">
                  <v:imagedata r:id="rId4"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More water vapor in the atmosphere because the air is warmer </w:t>
            </w:r>
            <w:r>
              <w:rPr>
                <w:rStyle w:val="DefaultParagraphFont"/>
                <w:rFonts w:ascii="Times New Roman" w:eastAsia="Times New Roman" w:hAnsi="Times New Roman" w:cs="Times New Roman"/>
                <w:b w:val="0"/>
                <w:bCs w:val="0"/>
                <w:i w:val="0"/>
                <w:iCs w:val="0"/>
                <w:smallCaps w:val="0"/>
                <w:color w:val="000000"/>
                <w:position w:val="2"/>
                <w:sz w:val="24"/>
                <w:szCs w:val="24"/>
                <w:bdr w:val="nil"/>
                <w:rtl w:val="0"/>
              </w:rPr>
              <w:pict>
                <v:shape id="_x0000_i1027" type="#_x0000_t75" style="height:10.5pt;width:11.25pt">
                  <v:imagedata r:id="rId4"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More warming (go back to start)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The origin is found at 0 degrees latitude and 0 degrees longitude.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The equator is 0 degrees latitude.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The prime meridian is 180 degrees longitude.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Cartography is the art and science of map making.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Maps can portray spatial information and temporal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A map of a mountain has a relatively smaller map scale than a map of a continent.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The highest point on Earth is Mount Everest at 8,848 meters (29,029 feet).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The lowest point on Earth is Death Valley at –86 meters (–282 feet).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Contour lines are used on topographic maps to show changes in elevation.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Radar is a form of passive remote sensing.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Doppler radar is an example of a remote sensing technology.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A digital elevation model is used to show topographic relief.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Digital elevation models can only be developed for surfaces above water.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A GIS is interactive and can be used to analyze spatial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A hypothesis is an idea that can be tested and proved incorrect.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The process of science works by first having an idea, then collecting only those data that support the idea.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A theory is constructed from many hypotheses that have been tested and supported by scientific data and observations.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Geography is the study of Earth's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weather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crust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physical, biological, and cultural systems and how they change through space and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Physical geography is mainly concerned with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9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state of the atmosphere at any given moment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study of Earth's living and nonliving physical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rigid outer crust of Earth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water in the oceans and in the atmosphere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question would you least likely explore in </w:t>
            </w:r>
            <w:r>
              <w:rPr>
                <w:rStyle w:val="DefaultParagraphFont"/>
                <w:rFonts w:ascii="Times New Roman" w:eastAsia="Times New Roman" w:hAnsi="Times New Roman" w:cs="Times New Roman"/>
                <w:b w:val="0"/>
                <w:bCs w:val="0"/>
                <w:i/>
                <w:iCs/>
                <w:smallCaps w:val="0"/>
                <w:color w:val="000000"/>
                <w:sz w:val="24"/>
                <w:szCs w:val="24"/>
                <w:bdr w:val="nil"/>
                <w:rtl w:val="0"/>
              </w:rPr>
              <w:t>Living Physical Geography</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4"/>
              <w:gridCol w:w="8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Why is there winter and summer?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Why do mountains form and how are they worn down?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Why are there no polar bears in the Southern Hemisphere or penguins in the Northern Hemisphere?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population of India?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A system is a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set of interacting parts that function as a unit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theory that helps scientists understand Earth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group of ideas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way of mapping Earth's surface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is an example of an anthropogenic phenomenon?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Earth's climate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ocean currents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croplands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tropical rainforest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would not be associated with night lights on Earth's land surface?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roads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natural gas extraction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People depend on Earth's physical systems because they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provide resources for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are part of Earth's physical geography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occupy space and possess mass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allow us to better understand Earth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is an example of a spatial phenomenon?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age of a mountain range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temperature of an ocean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size of a thunderstorm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strength of a hurricane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is an example of a temporal phenomenon?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age of a mountain range.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temperature of an ocean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size of a thunderstorm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strength of a hurricane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is the smallest spatial scale?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view of Earth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view of a mountain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view of a lake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view of a tree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has the longest temporal scale?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earthquake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 Niño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forest migration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mountain building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Energy is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6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capacity to change and do work on physical matter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form of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not very important to physical geography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example of climate 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Matter occurs in __________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two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Geothermal energy is energy from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living organisms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atmosphere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Earth's interior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An example of radiant energy is energy from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living organisms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atmosphere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Earth's interior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Photosynthesis is the process in which plants, algae, and bacteria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convert solar radiant energy to chemical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convert thermal energy to radiant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are created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is an example of potential energy?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boulder perched on a cliff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falling boulder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electricity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heat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is an example of kinetic energy?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boulder perched on a cliff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falling boulder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electricity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heat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form of energy is water sitting in a reservoir that will be released to make electricity?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kinetic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chemical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electrical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potential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The energy to build Earth's surface relief comes from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Earth's interior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rocks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organisms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The __________ includes the crust and the heated layer below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atmosphere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lithosphere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hydrosphere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The __________ is the layer of gases that surrounds Earth.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atmosphere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lithosphere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hydrosphere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is not a part of the hydrosphere?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glacier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river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plant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cloud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The oceans cover __________ percent of the planet's surface.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The oceans are __________ kilometers deep on average.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The __________ is all life on Earth.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atmosphere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lithosphere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hydrosphere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The __________ includes all water on Earth.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atmosphere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lithosphere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hydrosphere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The lithosphere extends down to about __________ kilometers.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The crust is broken into __________ large plates.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is an example of climate?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average temperature of a region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single day of extreme heat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single day of heavy precipitation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large tornado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Geothermal energy drives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biosphere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plate tectonics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precipitation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climate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Erosion is the process of __________ rock fragments.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transporting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depositing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cementing together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system is not solar powered?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atmosphere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biosphere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building up of the lithosphere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erosion of the lithosphere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is not an agent of erosion?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streams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glaciers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chemical reactions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Ultimately, the energy that drives erosion comes from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Earth's internal heat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organisms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wind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Sun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The opposite of evaporation is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condensation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erosion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precipitation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melting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21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Referring to the figure, which statement describes how the Sun provides energy to power this electric vehicle?</w:t>
            </w:r>
          </w:p>
          <w:p>
            <w:pPr>
              <w:pStyle w:val="p"/>
              <w:bidi w:val="0"/>
              <w:spacing w:before="0" w:beforeAutospacing="0" w:after="0" w:afterAutospacing="0"/>
              <w:jc w:val="left"/>
            </w:pPr>
            <w:r>
              <w:rPr>
                <w:position w:val="-167"/>
              </w:rPr>
              <w:pict>
                <v:shape id="_x0000_i1028" type="#_x0000_t75" alt="The four photos from left to right are of the sun in the sky, a rocky mountain surrounded by a flowing stream, a dam spouting water, and an electric car charging." style="height:179pt;width:460pt">
                  <v:imagedata r:id="rId5"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6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Radiant energy is converted to kinetic energy, which is converted to electrical energy that powers the car.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Kinetic energy is converted to radiant energy that powers the car.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Electrical energy is converted to kinetic energy that powers the car.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Electrical energy is converted to radiant energy, which is converted to kinetic energy that powers the car.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18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position w:val="-165"/>
              </w:rPr>
              <w:pict>
                <v:shape id="_x0000_i1029" type="#_x0000_t75" alt="A series of photos shows the transformation of the Sun?s energy in the biosphere.  A photo of the sun is shown labeled, Solar Energy. It is followed by a photo of a leaf to show how the leaf absorbs energy. The energy converted by the leaf is passed on to the keel-billed toucan. An inset map shows the range of toucan highlighted between the regions of Southern Mexico and Venezuela." style="height:177pt;width:459pt">
                  <v:imagedata r:id="rId6"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21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describes the transformation of energy shown in this figure?</w:t>
            </w:r>
          </w:p>
          <w:p>
            <w:pPr>
              <w:pStyle w:val="p"/>
              <w:bidi w:val="0"/>
              <w:spacing w:before="0" w:beforeAutospacing="0" w:after="0" w:afterAutospacing="0"/>
              <w:jc w:val="left"/>
            </w:pPr>
            <w:r>
              <w:rPr>
                <w:position w:val="-230"/>
              </w:rPr>
              <w:pict>
                <v:shape id="_x0000_i1030" type="#_x0000_t75" alt="A photo of heavy clouds is shown on the left with an inset of a map of America, highlighting Oklahoma. On the right, is a photo of a tornado with an inset of a map of America, highlighting Manchester, South Dakota. At the top center is a photo of the sun with arrows pointing to each of the other two." style="height:242pt;width:460pt">
                  <v:imagedata r:id="rId7"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4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Radiant energy is converted to chemical energy that fuels the biosphere.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Geothermal energy is converted to kinetic energy that fuels the biosphere.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Radiant energy is converted to kinetic energy that fuels the biosphere.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Kinetic energy is converted to radiant energy that fuels the biosphere.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21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position w:val="-225"/>
              </w:rPr>
              <w:pict>
                <v:shape id="_x0000_i1031" type="#_x0000_t75" alt="At center, an illustration of Earth shows Geothermal Energy at its center. A photo of the Alps of Switzerland to the left and a photo of a volcano with silhouettes of people to the right are shown. Each photo is accompanied by a map: the left one highlights the European Alps and the right highlights Iceland.      " style="height:237pt;width:460pt">
                  <v:imagedata r:id="rId8" o:title=""/>
                </v:shape>
              </w:pict>
            </w:r>
          </w:p>
          <w:p>
            <w:pPr>
              <w:pStyle w:val="p"/>
              <w:bidi w:val="0"/>
              <w:spacing w:before="0" w:beforeAutospacing="0" w:after="0" w:afterAutospacing="0"/>
              <w:jc w:val="left"/>
            </w:pP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18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describes the transformation of energy shown in this figure?</w:t>
            </w:r>
          </w:p>
          <w:p>
            <w:pPr>
              <w:pStyle w:val="p"/>
              <w:bidi w:val="0"/>
              <w:spacing w:before="0" w:beforeAutospacing="0" w:after="0" w:afterAutospacing="0"/>
              <w:jc w:val="left"/>
            </w:pPr>
            <w:r>
              <w:rPr>
                <w:position w:val="-165"/>
              </w:rPr>
              <w:pict>
                <v:shape id="_x0000_i1032" type="#_x0000_t75" alt="A series of photos shows the transformation of the Sun?s energy in the biosphere.  A photo of the sun is shown labeled, Solar Energy. It is followed by a photo of a leaf to show how the leaf absorbs energy. The energy converted by the leaf is passed on to the keel-billed toucan. An inset map shows the range of toucan highlighted between the regions of Southern Mexico and Venezuela." style="height:177pt;width:459pt">
                  <v:imagedata r:id="rId6"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Geothermal energy is converted to chemical energy that builds the lithosphere.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Geothermal energy is converted to kinetic energy that builds the lithosphere.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Radiant energy is converted to kinetic energy that builds the lithosphere.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Kinetic energy is converted to geothermal energy that builds the lithosphere.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21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position w:val="-198"/>
              </w:rPr>
              <w:pict>
                <v:shape id="_x0000_i1033" type="#_x0000_t75" alt="A photo of sun is shown at top center is labeled, Solar Energy. It points to two others. Angel Falls on the left is an example of flowing water, with an inset map highlighting the falls in Venezuela. A glacier to the right is an example of flowing ice, along with an inset map highlighting Glacier Bay in Alaska." style="height:210pt;width:460pt">
                  <v:imagedata r:id="rId9" o:title=""/>
                </v:shape>
              </w:pict>
            </w:r>
          </w:p>
          <w:p>
            <w:pPr>
              <w:pStyle w:val="p"/>
              <w:bidi w:val="0"/>
              <w:spacing w:before="0" w:beforeAutospacing="0" w:after="0" w:afterAutospacing="0"/>
              <w:jc w:val="left"/>
            </w:pP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21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describes the transformation of energy shown in this figure?</w:t>
            </w:r>
          </w:p>
          <w:p>
            <w:pPr>
              <w:pStyle w:val="p"/>
              <w:bidi w:val="0"/>
              <w:spacing w:before="0" w:beforeAutospacing="0" w:after="0" w:afterAutospacing="0"/>
              <w:jc w:val="left"/>
            </w:pPr>
            <w:r>
              <w:rPr>
                <w:position w:val="-225"/>
              </w:rPr>
              <w:pict>
                <v:shape id="_x0000_i1034" type="#_x0000_t75" alt="At center, an illustration of Earth shows Geothermal Energy at its center. A photo of the Alps of Switzerland to the left and a photo of a volcano with silhouettes of people to the right are shown. Each photo is accompanied by a map: the left one highlights the European Alps and the right highlights Iceland.      " style="height:237pt;width:460pt">
                  <v:imagedata r:id="rId8"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Radiant energy is converted to chemical energy that erodes the lithosphere.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Geothermal energy is converted to kinetic energy that erodes the lithosphere.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Radiant energy is converted to kinetic energy that erodes the lithosphere.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Kinetic energy is converted to radiant energy that erodes the lithosphere.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21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describes the transformation of energy shown in this figure?</w:t>
            </w:r>
          </w:p>
          <w:p>
            <w:pPr>
              <w:bidi w:val="0"/>
              <w:jc w:val="left"/>
            </w:pPr>
            <w:r>
              <w:rPr>
                <w:position w:val="-198"/>
              </w:rPr>
              <w:pict>
                <v:shape id="_x0000_i1035" type="#_x0000_t75" alt="A photo of sun is shown at top center is labeled, Solar Energy. It points to two others. Angel Falls on the left is an example of flowing water, with an inset map highlighting the falls in Venezuela. A glacier to the right is an example of flowing ice, along with an inset map highlighting Glacier Bay in Alaska." style="height:210pt;width:460pt">
                  <v:imagedata r:id="rId9"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Radiant energy is converted to chemical energy that erodes the lithosphere.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Geothermal energy is converted to kinetic energy that erodes the lithosphere.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Radiant energy is converted to kinetic energy that erodes the lithosphere.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Kinetic energy is converted to radiant energy that erodes the lithosphere.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76. </w:t>
            </w:r>
            <w:r>
              <w:rPr>
                <w:rStyle w:val="DefaultParagraphFont"/>
                <w:rFonts w:ascii="Times New Roman" w:eastAsia="Times New Roman" w:hAnsi="Times New Roman" w:cs="Times New Roman"/>
                <w:b w:val="0"/>
                <w:bCs w:val="0"/>
                <w:i w:val="0"/>
                <w:iCs w:val="0"/>
                <w:smallCaps w:val="0"/>
                <w:color w:val="000000"/>
                <w:sz w:val="24"/>
                <w:szCs w:val="24"/>
                <w:bdr w:val="nil"/>
                <w:rtl w:val="0"/>
              </w:rPr>
              <w:t>The __________ is a coordinate system used to identify locations on Earth's surface.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prime meridian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geographic grid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Global Positioning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77. </w:t>
            </w:r>
            <w:r>
              <w:rPr>
                <w:rStyle w:val="DefaultParagraphFont"/>
                <w:rFonts w:ascii="Times New Roman" w:eastAsia="Times New Roman" w:hAnsi="Times New Roman" w:cs="Times New Roman"/>
                <w:b w:val="0"/>
                <w:bCs w:val="0"/>
                <w:i w:val="0"/>
                <w:iCs w:val="0"/>
                <w:smallCaps w:val="0"/>
                <w:color w:val="000000"/>
                <w:sz w:val="24"/>
                <w:szCs w:val="24"/>
                <w:bdr w:val="nil"/>
                <w:rtl w:val="0"/>
              </w:rPr>
              <w:t>The __________ divides Earth into two equal halves.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prime meridian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North Pole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South Pole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78. </w:t>
            </w:r>
            <w:r>
              <w:rPr>
                <w:rStyle w:val="DefaultParagraphFont"/>
                <w:rFonts w:ascii="Times New Roman" w:eastAsia="Times New Roman" w:hAnsi="Times New Roman" w:cs="Times New Roman"/>
                <w:b w:val="0"/>
                <w:bCs w:val="0"/>
                <w:i w:val="0"/>
                <w:iCs w:val="0"/>
                <w:smallCaps w:val="0"/>
                <w:color w:val="000000"/>
                <w:sz w:val="24"/>
                <w:szCs w:val="24"/>
                <w:bdr w:val="nil"/>
                <w:rtl w:val="0"/>
              </w:rPr>
              <w:t>The __________ is located at 90 degrees north latitude.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North Pole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South Pole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prime meridian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79. </w:t>
            </w:r>
            <w:r>
              <w:rPr>
                <w:rStyle w:val="DefaultParagraphFont"/>
                <w:rFonts w:ascii="Times New Roman" w:eastAsia="Times New Roman" w:hAnsi="Times New Roman" w:cs="Times New Roman"/>
                <w:b w:val="0"/>
                <w:bCs w:val="0"/>
                <w:i w:val="0"/>
                <w:iCs w:val="0"/>
                <w:smallCaps w:val="0"/>
                <w:color w:val="000000"/>
                <w:sz w:val="24"/>
                <w:szCs w:val="24"/>
                <w:bdr w:val="nil"/>
                <w:rtl w:val="0"/>
              </w:rPr>
              <w:t>The __________ is at 0 degrees longitude.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prime meridian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North Pole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South Pole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w:t>
            </w:r>
            <w:r>
              <w:rPr>
                <w:rStyle w:val="DefaultParagraphFont"/>
                <w:rFonts w:ascii="Times New Roman" w:eastAsia="Times New Roman" w:hAnsi="Times New Roman" w:cs="Times New Roman"/>
                <w:b w:val="0"/>
                <w:bCs w:val="0"/>
                <w:i w:val="0"/>
                <w:iCs w:val="0"/>
                <w:smallCaps w:val="0"/>
                <w:color w:val="000000"/>
                <w:sz w:val="24"/>
                <w:szCs w:val="24"/>
                <w:bdr w:val="nil"/>
                <w:rtl w:val="0"/>
              </w:rPr>
              <w:t>On the equator, meridians are __________ kilometers apart.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81. </w:t>
            </w:r>
            <w:r>
              <w:rPr>
                <w:rStyle w:val="DefaultParagraphFont"/>
                <w:rFonts w:ascii="Times New Roman" w:eastAsia="Times New Roman" w:hAnsi="Times New Roman" w:cs="Times New Roman"/>
                <w:b w:val="0"/>
                <w:bCs w:val="0"/>
                <w:i w:val="0"/>
                <w:iCs w:val="0"/>
                <w:smallCaps w:val="0"/>
                <w:color w:val="000000"/>
                <w:sz w:val="24"/>
                <w:szCs w:val="24"/>
                <w:bdr w:val="nil"/>
                <w:rtl w:val="0"/>
              </w:rPr>
              <w:t>At the South Pole, meridians are __________ kilometers apart.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82. </w:t>
            </w:r>
            <w:r>
              <w:rPr>
                <w:rStyle w:val="DefaultParagraphFont"/>
                <w:rFonts w:ascii="Times New Roman" w:eastAsia="Times New Roman" w:hAnsi="Times New Roman" w:cs="Times New Roman"/>
                <w:b w:val="0"/>
                <w:bCs w:val="0"/>
                <w:i w:val="0"/>
                <w:iCs w:val="0"/>
                <w:smallCaps w:val="0"/>
                <w:color w:val="000000"/>
                <w:sz w:val="24"/>
                <w:szCs w:val="24"/>
                <w:bdr w:val="nil"/>
                <w:rtl w:val="0"/>
              </w:rPr>
              <w:t>The __________ are found between 23.5 degrees north and south.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tropics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midlatitudes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high latitudes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polar regions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83. </w:t>
            </w:r>
            <w:r>
              <w:rPr>
                <w:rStyle w:val="DefaultParagraphFont"/>
                <w:rFonts w:ascii="Times New Roman" w:eastAsia="Times New Roman" w:hAnsi="Times New Roman" w:cs="Times New Roman"/>
                <w:b w:val="0"/>
                <w:bCs w:val="0"/>
                <w:i w:val="0"/>
                <w:iCs w:val="0"/>
                <w:smallCaps w:val="0"/>
                <w:color w:val="000000"/>
                <w:sz w:val="24"/>
                <w:szCs w:val="24"/>
                <w:bdr w:val="nil"/>
                <w:rtl w:val="0"/>
              </w:rPr>
              <w:t>The __________ are found between 80 and 90 degrees north and south.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tropics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midlatitudes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high latitudes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polar regions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84. </w:t>
            </w:r>
            <w:r>
              <w:rPr>
                <w:rStyle w:val="DefaultParagraphFont"/>
                <w:rFonts w:ascii="Times New Roman" w:eastAsia="Times New Roman" w:hAnsi="Times New Roman" w:cs="Times New Roman"/>
                <w:b w:val="0"/>
                <w:bCs w:val="0"/>
                <w:i w:val="0"/>
                <w:iCs w:val="0"/>
                <w:smallCaps w:val="0"/>
                <w:color w:val="000000"/>
                <w:sz w:val="24"/>
                <w:szCs w:val="24"/>
                <w:bdr w:val="nil"/>
                <w:rtl w:val="0"/>
              </w:rPr>
              <w:t>The __________ are found between 35 and 55 degrees north and south.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tropics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midlatitudes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high latitudes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polar regions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85. </w:t>
            </w:r>
            <w:r>
              <w:rPr>
                <w:rStyle w:val="DefaultParagraphFont"/>
                <w:rFonts w:ascii="Times New Roman" w:eastAsia="Times New Roman" w:hAnsi="Times New Roman" w:cs="Times New Roman"/>
                <w:b w:val="0"/>
                <w:bCs w:val="0"/>
                <w:i w:val="0"/>
                <w:iCs w:val="0"/>
                <w:smallCaps w:val="0"/>
                <w:color w:val="000000"/>
                <w:sz w:val="24"/>
                <w:szCs w:val="24"/>
                <w:bdr w:val="nil"/>
                <w:rtl w:val="0"/>
              </w:rPr>
              <w:t>The __________ are found between 23.5 degrees and 35 degrees north and south.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tropics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subtropics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midlatitudes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high latitudes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86. </w:t>
            </w:r>
            <w:r>
              <w:rPr>
                <w:rStyle w:val="DefaultParagraphFont"/>
                <w:rFonts w:ascii="Times New Roman" w:eastAsia="Times New Roman" w:hAnsi="Times New Roman" w:cs="Times New Roman"/>
                <w:b w:val="0"/>
                <w:bCs w:val="0"/>
                <w:i w:val="0"/>
                <w:iCs w:val="0"/>
                <w:smallCaps w:val="0"/>
                <w:color w:val="000000"/>
                <w:sz w:val="24"/>
                <w:szCs w:val="24"/>
                <w:bdr w:val="nil"/>
                <w:rtl w:val="0"/>
              </w:rPr>
              <w:t>__________ uses satellites to identify the locations on Earth.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geographic grid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Global Positioning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Doppler radar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Sonar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U.S. state is farthest east on the geographic grid?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Alaska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Vermont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Hawaii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88. </w:t>
            </w:r>
            <w:r>
              <w:rPr>
                <w:rStyle w:val="DefaultParagraphFont"/>
                <w:rFonts w:ascii="Times New Roman" w:eastAsia="Times New Roman" w:hAnsi="Times New Roman" w:cs="Times New Roman"/>
                <w:b w:val="0"/>
                <w:bCs w:val="0"/>
                <w:i w:val="0"/>
                <w:iCs w:val="0"/>
                <w:smallCaps w:val="0"/>
                <w:color w:val="000000"/>
                <w:sz w:val="24"/>
                <w:szCs w:val="24"/>
                <w:bdr w:val="nil"/>
                <w:rtl w:val="0"/>
              </w:rPr>
              <w:t>A __________ is the shortest distance between two points on the globe.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meridian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parallel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small circle route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great circle route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these is a great circle?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equator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prime meridian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55th parallel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170th meridian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90. </w:t>
            </w:r>
            <w:r>
              <w:rPr>
                <w:rStyle w:val="DefaultParagraphFont"/>
                <w:rFonts w:ascii="Times New Roman" w:eastAsia="Times New Roman" w:hAnsi="Times New Roman" w:cs="Times New Roman"/>
                <w:b w:val="0"/>
                <w:bCs w:val="0"/>
                <w:i w:val="0"/>
                <w:iCs w:val="0"/>
                <w:smallCaps w:val="0"/>
                <w:color w:val="000000"/>
                <w:sz w:val="24"/>
                <w:szCs w:val="24"/>
                <w:bdr w:val="nil"/>
                <w:rtl w:val="0"/>
              </w:rPr>
              <w:t>The 0 degree meridian is also called the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prime meridian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55th parallel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170th meridian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91. </w:t>
            </w:r>
            <w:r>
              <w:rPr>
                <w:rStyle w:val="DefaultParagraphFont"/>
                <w:rFonts w:ascii="Times New Roman" w:eastAsia="Times New Roman" w:hAnsi="Times New Roman" w:cs="Times New Roman"/>
                <w:b w:val="0"/>
                <w:bCs w:val="0"/>
                <w:i w:val="0"/>
                <w:iCs w:val="0"/>
                <w:smallCaps w:val="0"/>
                <w:color w:val="000000"/>
                <w:sz w:val="24"/>
                <w:szCs w:val="24"/>
                <w:bdr w:val="nil"/>
                <w:rtl w:val="0"/>
              </w:rPr>
              <w:t>How many degrees of latitude separate the equator from the North Pole?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92. </w:t>
            </w:r>
            <w:r>
              <w:rPr>
                <w:rStyle w:val="DefaultParagraphFont"/>
                <w:rFonts w:ascii="Times New Roman" w:eastAsia="Times New Roman" w:hAnsi="Times New Roman" w:cs="Times New Roman"/>
                <w:b w:val="0"/>
                <w:bCs w:val="0"/>
                <w:i w:val="0"/>
                <w:iCs w:val="0"/>
                <w:smallCaps w:val="0"/>
                <w:color w:val="000000"/>
                <w:sz w:val="24"/>
                <w:szCs w:val="24"/>
                <w:bdr w:val="nil"/>
                <w:rtl w:val="0"/>
              </w:rPr>
              <w:t>Longitudes run as high as __________ degrees.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location cannot exist?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degree south, 1 degree west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degrees north, 0 degrees east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140 degrees south, 10 degrees west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degrees north, 123 degrees east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94. </w:t>
            </w:r>
            <w:r>
              <w:rPr>
                <w:rStyle w:val="DefaultParagraphFont"/>
                <w:rFonts w:ascii="Times New Roman" w:eastAsia="Times New Roman" w:hAnsi="Times New Roman" w:cs="Times New Roman"/>
                <w:b w:val="0"/>
                <w:bCs w:val="0"/>
                <w:i w:val="0"/>
                <w:iCs w:val="0"/>
                <w:smallCaps w:val="0"/>
                <w:color w:val="000000"/>
                <w:sz w:val="24"/>
                <w:szCs w:val="24"/>
                <w:bdr w:val="nil"/>
                <w:rtl w:val="0"/>
              </w:rPr>
              <w:t>An equal-area map projection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preserves the true areas of continents at the expense of their true shapes.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preserves both true shapes and true areas of continents.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preserves the true shapes of continents at the expense of their true areas.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preserves neither true shapes or true areas of continents.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95. </w:t>
            </w:r>
            <w:r>
              <w:rPr>
                <w:rStyle w:val="DefaultParagraphFont"/>
                <w:rFonts w:ascii="Times New Roman" w:eastAsia="Times New Roman" w:hAnsi="Times New Roman" w:cs="Times New Roman"/>
                <w:b w:val="0"/>
                <w:bCs w:val="0"/>
                <w:i w:val="0"/>
                <w:iCs w:val="0"/>
                <w:smallCaps w:val="0"/>
                <w:color w:val="000000"/>
                <w:sz w:val="24"/>
                <w:szCs w:val="24"/>
                <w:bdr w:val="nil"/>
                <w:rtl w:val="0"/>
              </w:rPr>
              <w:t>A conformal map projection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preserves the true areas of continents at the expense of their true shapes.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preserves both true shapes and true areas of continents.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preserves the true shapes of continents at the expense of their true areas.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preserves neither true shapes or true areas of continents.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would be the best map projection to use in order to compare the true size of Alaska compared to Texas?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cylindrical projection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conformal projection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equal-area projection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orthographic projection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type of projection creates a tangent that may run the length of the equator?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cylindrical projection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conic projection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azimuthal projection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orthographic projection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type of projection creates a tangent that forms a single point?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cylindrical projection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conic projection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azimuthal projection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orthographic projection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type of projection creates a tangent that traces the path of a small circle?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cylindrical projection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conic projection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azimuthal projection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orthographic projection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100. </w:t>
            </w:r>
            <w:r>
              <w:rPr>
                <w:rStyle w:val="DefaultParagraphFont"/>
                <w:rFonts w:ascii="Times New Roman" w:eastAsia="Times New Roman" w:hAnsi="Times New Roman" w:cs="Times New Roman"/>
                <w:b w:val="0"/>
                <w:bCs w:val="0"/>
                <w:i w:val="0"/>
                <w:iCs w:val="0"/>
                <w:smallCaps w:val="0"/>
                <w:color w:val="000000"/>
                <w:sz w:val="24"/>
                <w:szCs w:val="24"/>
                <w:bdr w:val="nil"/>
                <w:rtl w:val="0"/>
              </w:rPr>
              <w:t>The distance an object is submerged below the surface of the ocean is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elevation.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altitude.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depth.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topography.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101. </w:t>
            </w:r>
            <w:r>
              <w:rPr>
                <w:rStyle w:val="DefaultParagraphFont"/>
                <w:rFonts w:ascii="Times New Roman" w:eastAsia="Times New Roman" w:hAnsi="Times New Roman" w:cs="Times New Roman"/>
                <w:b w:val="0"/>
                <w:bCs w:val="0"/>
                <w:i w:val="0"/>
                <w:iCs w:val="0"/>
                <w:smallCaps w:val="0"/>
                <w:color w:val="000000"/>
                <w:sz w:val="24"/>
                <w:szCs w:val="24"/>
                <w:bdr w:val="nil"/>
                <w:rtl w:val="0"/>
              </w:rPr>
              <w:t>The height of an airplane flying above sea level is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elevation.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altitude.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depth.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topography.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102. </w:t>
            </w:r>
            <w:r>
              <w:rPr>
                <w:rStyle w:val="DefaultParagraphFont"/>
                <w:rFonts w:ascii="Times New Roman" w:eastAsia="Times New Roman" w:hAnsi="Times New Roman" w:cs="Times New Roman"/>
                <w:b w:val="0"/>
                <w:bCs w:val="0"/>
                <w:i w:val="0"/>
                <w:iCs w:val="0"/>
                <w:smallCaps w:val="0"/>
                <w:color w:val="000000"/>
                <w:sz w:val="24"/>
                <w:szCs w:val="24"/>
                <w:bdr w:val="nil"/>
                <w:rtl w:val="0"/>
              </w:rPr>
              <w:t>The height of a car driving in the mountains above sea level is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elevation.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altitude.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depth.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topography.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103. </w:t>
            </w:r>
            <w:r>
              <w:rPr>
                <w:rStyle w:val="DefaultParagraphFont"/>
                <w:rFonts w:ascii="Times New Roman" w:eastAsia="Times New Roman" w:hAnsi="Times New Roman" w:cs="Times New Roman"/>
                <w:b w:val="0"/>
                <w:bCs w:val="0"/>
                <w:i w:val="0"/>
                <w:iCs w:val="0"/>
                <w:smallCaps w:val="0"/>
                <w:color w:val="000000"/>
                <w:sz w:val="24"/>
                <w:szCs w:val="24"/>
                <w:bdr w:val="nil"/>
                <w:rtl w:val="0"/>
              </w:rPr>
              <w:t>The relative difference in elevation between two or more points on Earth's surface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elevation.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altitude.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relief.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topography.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the largest map scale?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1/5,280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1/50,000,000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would be the best scale to map the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1/5,280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1/50,000,000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map scale is still accurate after a map has been reduced or enlarged from its original size?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bar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verbal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representative fraction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map scale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107. </w:t>
            </w:r>
            <w:r>
              <w:rPr>
                <w:rStyle w:val="DefaultParagraphFont"/>
                <w:rFonts w:ascii="Times New Roman" w:eastAsia="Times New Roman" w:hAnsi="Times New Roman" w:cs="Times New Roman"/>
                <w:b w:val="0"/>
                <w:bCs w:val="0"/>
                <w:i w:val="0"/>
                <w:iCs w:val="0"/>
                <w:smallCaps w:val="0"/>
                <w:color w:val="000000"/>
                <w:sz w:val="24"/>
                <w:szCs w:val="24"/>
                <w:bdr w:val="nil"/>
                <w:rtl w:val="0"/>
              </w:rPr>
              <w:t>"One centimeter equals 5 kilometers" is an example of what kind of map scale?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bar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verbal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representative fraction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measurement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is not among the elements maps generally should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title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map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legend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109. </w:t>
            </w:r>
            <w:r>
              <w:rPr>
                <w:rStyle w:val="DefaultParagraphFont"/>
                <w:rFonts w:ascii="Times New Roman" w:eastAsia="Times New Roman" w:hAnsi="Times New Roman" w:cs="Times New Roman"/>
                <w:b w:val="0"/>
                <w:bCs w:val="0"/>
                <w:i w:val="0"/>
                <w:iCs w:val="0"/>
                <w:smallCaps w:val="0"/>
                <w:color w:val="000000"/>
                <w:sz w:val="24"/>
                <w:szCs w:val="24"/>
                <w:bdr w:val="nil"/>
                <w:rtl w:val="0"/>
              </w:rPr>
              <w:t>Topography is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geographic locating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height of the tallest object in a landscape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shape and physical character of Earth's surface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mapping technique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110. </w:t>
            </w:r>
            <w:r>
              <w:rPr>
                <w:rStyle w:val="DefaultParagraphFont"/>
                <w:rFonts w:ascii="Times New Roman" w:eastAsia="Times New Roman" w:hAnsi="Times New Roman" w:cs="Times New Roman"/>
                <w:b w:val="0"/>
                <w:bCs w:val="0"/>
                <w:i w:val="0"/>
                <w:iCs w:val="0"/>
                <w:smallCaps w:val="0"/>
                <w:color w:val="000000"/>
                <w:sz w:val="24"/>
                <w:szCs w:val="24"/>
                <w:bdr w:val="nil"/>
                <w:rtl w:val="0"/>
              </w:rPr>
              <w:t>A contour line is used to show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biosphere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weather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topography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111. </w:t>
            </w:r>
            <w:r>
              <w:rPr>
                <w:rStyle w:val="DefaultParagraphFont"/>
                <w:rFonts w:ascii="Times New Roman" w:eastAsia="Times New Roman" w:hAnsi="Times New Roman" w:cs="Times New Roman"/>
                <w:b w:val="0"/>
                <w:bCs w:val="0"/>
                <w:i w:val="0"/>
                <w:iCs w:val="0"/>
                <w:smallCaps w:val="0"/>
                <w:color w:val="000000"/>
                <w:sz w:val="24"/>
                <w:szCs w:val="24"/>
                <w:bdr w:val="nil"/>
                <w:rtl w:val="0"/>
              </w:rPr>
              <w:t>If people continue to walk along a contour line, what will eventually happen?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will experience a wide range of weather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will encounter many forms of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will climb uphill.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will end up where they started.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112. </w:t>
            </w:r>
            <w:r>
              <w:rPr>
                <w:rStyle w:val="DefaultParagraphFont"/>
                <w:rFonts w:ascii="Times New Roman" w:eastAsia="Times New Roman" w:hAnsi="Times New Roman" w:cs="Times New Roman"/>
                <w:b w:val="0"/>
                <w:bCs w:val="0"/>
                <w:i w:val="0"/>
                <w:iCs w:val="0"/>
                <w:smallCaps w:val="0"/>
                <w:color w:val="000000"/>
                <w:sz w:val="24"/>
                <w:szCs w:val="24"/>
                <w:bdr w:val="nil"/>
                <w:rtl w:val="0"/>
              </w:rPr>
              <w:t>Where contour lines are close together on a map,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slope is steep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temperature is 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population is high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vegetation is changing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position w:val="-276"/>
              </w:rPr>
              <w:pict>
                <v:shape id="_x0000_i1036" type="#_x0000_t75" alt="The origin where the equator and the prime meridian intersect is labeled as (0, 0 degrees). On the grid, a point is marked at 50 degrees north latitude, and 20 degrees west longitude." style="height:4in;width:279pt">
                  <v:imagedata r:id="rId10" o:title=""/>
                </v:shape>
              </w:pict>
            </w:r>
          </w:p>
          <w:p>
            <w:pPr>
              <w:pStyle w:val="p"/>
              <w:bidi w:val="0"/>
              <w:spacing w:before="0" w:beforeAutospacing="0" w:after="0" w:afterAutospacing="0"/>
              <w:jc w:val="left"/>
            </w:pP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set of coordinates locates the red square on this figure?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N, 40° 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S, 60° 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N, 60° 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 30° 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set of coordinates locates the blue circle on this figure?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S, 20° 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N, 30° 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S, 20° 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 30° 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is not an example of remote sensing?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taking soil samples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Doppler radar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sonar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digital photography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technology can be used to map rainfall in a hurricane?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Doppler radar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LIDAR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sonar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lasers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remote sensing technology is used to map the seafloor?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Doppler radar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LIDAR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sonar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lasers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118. </w:t>
            </w:r>
            <w:r>
              <w:rPr>
                <w:rStyle w:val="DefaultParagraphFont"/>
                <w:rFonts w:ascii="Times New Roman" w:eastAsia="Times New Roman" w:hAnsi="Times New Roman" w:cs="Times New Roman"/>
                <w:b w:val="0"/>
                <w:bCs w:val="0"/>
                <w:i w:val="0"/>
                <w:iCs w:val="0"/>
                <w:smallCaps w:val="0"/>
                <w:color w:val="000000"/>
                <w:sz w:val="24"/>
                <w:szCs w:val="24"/>
                <w:bdr w:val="nil"/>
                <w:rtl w:val="0"/>
              </w:rPr>
              <w:t>A GIS is what?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navigation instrument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tropical storm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way to display and analyze spatial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map scale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order is a logical sequence of the scientific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7"/>
              <w:gridCol w:w="80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observations, questions, hypothesis development, hypothesis testing, further inquiry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hypothesis testing, observations, questions, hypothesis development, further inquiry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further inquiry, hypothesis development, observations, questions, hypothesis testing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hypothesis development, observations, questions, hypothesis testing, further inquiry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European group was the first to find Easter Island?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French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Spanish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Dutch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Portuguese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121. </w:t>
            </w:r>
            <w:r>
              <w:rPr>
                <w:rStyle w:val="DefaultParagraphFont"/>
                <w:rFonts w:ascii="Times New Roman" w:eastAsia="Times New Roman" w:hAnsi="Times New Roman" w:cs="Times New Roman"/>
                <w:b w:val="0"/>
                <w:bCs w:val="0"/>
                <w:i w:val="0"/>
                <w:iCs w:val="0"/>
                <w:smallCaps w:val="0"/>
                <w:color w:val="000000"/>
                <w:sz w:val="24"/>
                <w:szCs w:val="24"/>
                <w:bdr w:val="nil"/>
                <w:rtl w:val="0"/>
              </w:rPr>
              <w:t>The giant statues on Easter Island are called what?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ahu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moai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rapa nui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lapita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122. </w:t>
            </w:r>
            <w:r>
              <w:rPr>
                <w:rStyle w:val="DefaultParagraphFont"/>
                <w:rFonts w:ascii="Times New Roman" w:eastAsia="Times New Roman" w:hAnsi="Times New Roman" w:cs="Times New Roman"/>
                <w:b w:val="0"/>
                <w:bCs w:val="0"/>
                <w:i w:val="0"/>
                <w:iCs w:val="0"/>
                <w:smallCaps w:val="0"/>
                <w:color w:val="000000"/>
                <w:sz w:val="24"/>
                <w:szCs w:val="24"/>
                <w:bdr w:val="nil"/>
                <w:rtl w:val="0"/>
              </w:rPr>
              <w:t>When geographers examined the history of Easter Island, what key evidence did they find that indicated that the island was once forested?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ancient pollen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ancient insect remains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ancient wood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ancient burial sites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123. </w:t>
            </w:r>
            <w:r>
              <w:rPr>
                <w:rStyle w:val="DefaultParagraphFont"/>
                <w:rFonts w:ascii="Times New Roman" w:eastAsia="Times New Roman" w:hAnsi="Times New Roman" w:cs="Times New Roman"/>
                <w:b w:val="0"/>
                <w:bCs w:val="0"/>
                <w:i w:val="0"/>
                <w:iCs w:val="0"/>
                <w:smallCaps w:val="0"/>
                <w:color w:val="000000"/>
                <w:sz w:val="24"/>
                <w:szCs w:val="24"/>
                <w:bdr w:val="nil"/>
                <w:rtl w:val="0"/>
              </w:rPr>
              <w:t>The loss of forests occurred mostly because of what?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poor soils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boat building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124. </w:t>
            </w:r>
            <w:r>
              <w:rPr>
                <w:rStyle w:val="DefaultParagraphFont"/>
                <w:rFonts w:ascii="Times New Roman" w:eastAsia="Times New Roman" w:hAnsi="Times New Roman" w:cs="Times New Roman"/>
                <w:b w:val="0"/>
                <w:bCs w:val="0"/>
                <w:i w:val="0"/>
                <w:iCs w:val="0"/>
                <w:smallCaps w:val="0"/>
                <w:color w:val="000000"/>
                <w:sz w:val="24"/>
                <w:szCs w:val="24"/>
                <w:bdr w:val="nil"/>
                <w:rtl w:val="0"/>
              </w:rPr>
              <w:t>How might the rats brought to Easter Island by Polynesians have contributed to the demise of the Easter Islanders?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rats brought disease to the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rats ate the seeds of trees and the birds that pollinated trees.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rats ate most of the humans' food stores.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people starved after the rat populations disappeared.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125. </w:t>
            </w:r>
            <w:r>
              <w:rPr>
                <w:rStyle w:val="DefaultParagraphFont"/>
                <w:rFonts w:ascii="Times New Roman" w:eastAsia="Times New Roman" w:hAnsi="Times New Roman" w:cs="Times New Roman"/>
                <w:b w:val="0"/>
                <w:bCs w:val="0"/>
                <w:i w:val="0"/>
                <w:iCs w:val="0"/>
                <w:smallCaps w:val="0"/>
                <w:color w:val="000000"/>
                <w:sz w:val="24"/>
                <w:szCs w:val="24"/>
                <w:bdr w:val="nil"/>
                <w:rtl w:val="0"/>
              </w:rPr>
              <w:t>If you walked along a parallel, which direction would you be walking?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You would be walking either east or west.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the basic elements of the scientific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elements of the scientific method include observation, questioning, hypothesis development, data collection, hypothesis testing, and further inquiry.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127. </w:t>
            </w:r>
            <w:r>
              <w:rPr>
                <w:rStyle w:val="DefaultParagraphFont"/>
                <w:rFonts w:ascii="Times New Roman" w:eastAsia="Times New Roman" w:hAnsi="Times New Roman" w:cs="Times New Roman"/>
                <w:b w:val="0"/>
                <w:bCs w:val="0"/>
                <w:i w:val="0"/>
                <w:iCs w:val="0"/>
                <w:smallCaps w:val="0"/>
                <w:color w:val="000000"/>
                <w:sz w:val="24"/>
                <w:szCs w:val="24"/>
                <w:bdr w:val="nil"/>
                <w:rtl w:val="0"/>
              </w:rPr>
              <w:t>Native Easter Islanders thought that the large statues "walked" to their present locations along the coast. Explain how this seemingly impossible notion could actually have a scientific basis.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Scientists attempted and succeeded in moving the statues by "walking" a replica statue with a system of ropes tied around the statue's head. Thus, the statues "walked" across the island.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would happen to the biosphere if the Sun were to stop shining?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Almost all life on Earth would perish. Only bacteria and their ecosystems in deep-sea hydrothermal vents and hot springs would survive.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would happen to the atmosphere if the Sun were to stop shining?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If the Sun were to stop shining there would be no solar energy. Solar energy evaporates water and creates wind. Without wind and water vapor, there would be no weather systems.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130. </w:t>
            </w:r>
            <w:r>
              <w:rPr>
                <w:rStyle w:val="DefaultParagraphFont"/>
                <w:rFonts w:ascii="Times New Roman" w:eastAsia="Times New Roman" w:hAnsi="Times New Roman" w:cs="Times New Roman"/>
                <w:b w:val="0"/>
                <w:bCs w:val="0"/>
                <w:i w:val="0"/>
                <w:iCs w:val="0"/>
                <w:smallCaps w:val="0"/>
                <w:color w:val="000000"/>
                <w:sz w:val="24"/>
                <w:szCs w:val="24"/>
                <w:bdr w:val="nil"/>
                <w:rtl w:val="0"/>
              </w:rPr>
              <w:t>Give three examples of how Earth's physical systems affect one another.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Water evaporates from the hydrosphere to the atmosphere. Organisms in the biosphere put oxygen and carbon dioxide into the atmosphere. The lithosphere (volcanoes) puts carbon dioxide into the atmosphere. The oceans absorb carbon dioxide from the atmosphere.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131. </w:t>
            </w:r>
            <w:r>
              <w:rPr>
                <w:rStyle w:val="DefaultParagraphFont"/>
                <w:rFonts w:ascii="Times New Roman" w:eastAsia="Times New Roman" w:hAnsi="Times New Roman" w:cs="Times New Roman"/>
                <w:b w:val="0"/>
                <w:bCs w:val="0"/>
                <w:i w:val="0"/>
                <w:iCs w:val="0"/>
                <w:smallCaps w:val="0"/>
                <w:color w:val="000000"/>
                <w:sz w:val="24"/>
                <w:szCs w:val="24"/>
                <w:bdr w:val="nil"/>
                <w:rtl w:val="0"/>
              </w:rPr>
              <w:t>If you were a forest manager and you were assigned the task of finding areas most in need of new tree plantings, what information and technology might be most useful to you?</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geographic information system (GIS) would be most useful. You would need different types of data that would indicate where trees may have been damaged and are in need of replanting. Spatial data on fire activity and bug infestations might be useful for determining where the forest is in need of new trees. Regions of drought might also be of interest. You might need spatial data on tree planting history for the area of interest, as well as temperature and precipitation data to help you decide which species of tree would be most suitable. You could put these layers of data in a GIS and analyze the data to identify areas most in need of plantings.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132. 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the process by which people convert solar energy to electrical energy to run a computer by using a flowing stream.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Sun's energy evaporates water. This water condenses and precipitates and flows downslope. People build dams to collect the runoff in a reservoir. A hydroelectric dam generates electricity from the water flowing out the base of the dam. The electricity powers the computer.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133. 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the history of Easter Island from the perspective of our scientific understanding. What happened and why did it happen?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Rats ate the forest tree seeds, preventing the forests from regenerating. Without the forests, the islanders could not build boats (from logs). Nonetheless, Easter Islanders lived sustainably on the island until first contact with Europeans. Europeans enslaved and brought Old World diseases to the islanders, causing their populations to collapse.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134. </w:t>
            </w:r>
            <w:r>
              <w:rPr>
                <w:rStyle w:val="DefaultParagraphFont"/>
                <w:rFonts w:ascii="Times New Roman" w:eastAsia="Times New Roman" w:hAnsi="Times New Roman" w:cs="Times New Roman"/>
                <w:b w:val="0"/>
                <w:bCs w:val="0"/>
                <w:i w:val="0"/>
                <w:iCs w:val="0"/>
                <w:smallCaps w:val="0"/>
                <w:color w:val="000000"/>
                <w:sz w:val="24"/>
                <w:szCs w:val="24"/>
                <w:bdr w:val="nil"/>
                <w:rtl w:val="0"/>
              </w:rPr>
              <w:t>"Insect outbreaks in western forests occur during warmer winters." Is this a testable hypothesis? If it is, what data would you need to test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This is a testable hypothesis. One could statistically compare insect population data with winter temperature data. If a correlation exists, the hypothesis is supported and can be accepted.</w:t>
                  </w:r>
                </w:p>
              </w:tc>
            </w:tr>
          </w:tbl>
          <w:p/>
        </w:tc>
      </w:tr>
    </w:tbl>
    <w:p>
      <w:pPr>
        <w:bidi w:val="0"/>
        <w:spacing w:after="75"/>
        <w:jc w:val="left"/>
      </w:pPr>
    </w:p>
    <w:p>
      <w:pPr>
        <w:bidi w:val="0"/>
        <w:spacing w:after="75"/>
        <w:jc w:val="left"/>
      </w:pPr>
    </w:p>
    <w:sectPr>
      <w:headerReference w:type="default" r:id="rId11"/>
      <w:footerReference w:type="default" r:id="rId12"/>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74"/>
      <w:gridCol w:w="53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Macmillan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4"/>
        <w:szCs w:val="24"/>
        <w:u w:val="single"/>
        <w:bdr w:val="nil"/>
        <w:rtl w:val="0"/>
      </w:rPr>
      <w:t>Chapter 01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jpeg"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image" Target="media/image4.jpeg" /><Relationship Id="rId8" Type="http://schemas.openxmlformats.org/officeDocument/2006/relationships/image" Target="media/image5.jpeg" /><Relationship Id="rId9" Type="http://schemas.openxmlformats.org/officeDocument/2006/relationships/image" Target="media/image6.jpeg"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Macmillan Learning Testbanks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dc:title>
  <dc:creator>gerardo carfagno</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GM3DAMZUGEZTEMRS</vt:lpwstr>
  </property>
</Properties>
</file>