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image/png" PartName="/word/media/document_image_rId5.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In the context of science, how would you classify the following statement? Iridium is present in relatively high concentrations in 65 million year old rock layers in several different locations on Earth.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w:t>
      </w:r>
      <w:r>
        <w:rPr>
          <w:rFonts w:ascii="Times New Roman"/>
          <w:sz w:val="24"/>
        </w:rPr>
        <w:tab/>
        <w:br/>
        <w:tab/>
      </w:r>
      <w:r>
        <w:rPr>
          <w:rFonts w:ascii="Times New Roman"/>
          <w:sz w:val="24"/>
        </w:rPr>
        <w:t>B)    hypothesis</w:t>
      </w:r>
      <w:r>
        <w:rPr>
          <w:rFonts w:ascii="Times New Roman"/>
          <w:sz w:val="24"/>
        </w:rPr>
        <w:br/>
        <w:tab/>
      </w:r>
      <w:r>
        <w:rPr>
          <w:rFonts w:ascii="Times New Roman"/>
          <w:sz w:val="24"/>
        </w:rPr>
        <w:t>C)    observation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Suppose you measure the flow of water from a drinking fountain 10 times and all your measurements agree very closely to one another, but differ significantly from the accepted flow value. Which of the following statements best describes your empirical data?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accurate but not precise</w:t>
      </w:r>
      <w:r>
        <w:rPr>
          <w:rFonts w:ascii="Times New Roman"/>
          <w:sz w:val="24"/>
        </w:rPr>
        <w:tab/>
        <w:br/>
        <w:tab/>
      </w:r>
      <w:r>
        <w:rPr>
          <w:rFonts w:ascii="Times New Roman"/>
          <w:sz w:val="24"/>
        </w:rPr>
        <w:t>B)    they are precise but not accurate</w:t>
      </w:r>
      <w:r>
        <w:rPr>
          <w:rFonts w:ascii="Times New Roman"/>
          <w:sz w:val="24"/>
        </w:rPr>
        <w:br/>
        <w:tab/>
      </w:r>
      <w:r>
        <w:rPr>
          <w:rFonts w:ascii="Times New Roman"/>
          <w:sz w:val="24"/>
        </w:rPr>
        <w:t>C)    they are not accurate nor precise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During orientation you learn that all classrooms on campus are air conditioned. You decide to bring a sweatshirt to class even on the hottest days. What type of reasoning did you 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b w:val="false"/>
          <w:i w:val="false"/>
          <w:color w:val="000000"/>
          <w:sz w:val="24"/>
        </w:rPr>
        <w:t>C)    neither inductive nor deductive—the decision did not involve science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Which statement best describes science?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Science is a large body of factual knowledge.</w:t>
      </w:r>
      <w:r>
        <w:rPr>
          <w:rFonts w:ascii="Times New Roman"/>
          <w:sz w:val="24"/>
        </w:rPr>
        <w:tab/>
        <w:br/>
        <w:tab/>
      </w:r>
      <w:r>
        <w:rPr>
          <w:rFonts w:ascii="Times New Roman"/>
          <w:sz w:val="24"/>
        </w:rPr>
        <w:t>B)    Science is the process of discovery.</w:t>
      </w:r>
      <w:r>
        <w:rPr>
          <w:rFonts w:ascii="Times New Roman"/>
          <w:sz w:val="24"/>
        </w:rPr>
        <w:br/>
        <w:tab/>
      </w:r>
      <w:r>
        <w:rPr>
          <w:rFonts w:ascii="Times New Roman"/>
          <w:sz w:val="24"/>
        </w:rPr>
        <w:t>C)    Science is the quest for ultimate truth.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Which of the following is not a characteristic of scientific explanations?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tentative</w:t>
      </w:r>
      <w:r>
        <w:rPr>
          <w:rFonts w:ascii="Times New Roman"/>
          <w:sz w:val="24"/>
        </w:rPr>
        <w:tab/>
        <w:br/>
        <w:tab/>
      </w:r>
      <w:r>
        <w:rPr>
          <w:rFonts w:ascii="Times New Roman"/>
          <w:sz w:val="24"/>
        </w:rPr>
        <w:t>B)    they are able to answer all questions</w:t>
      </w:r>
      <w:r>
        <w:rPr>
          <w:rFonts w:ascii="Times New Roman"/>
          <w:sz w:val="24"/>
        </w:rPr>
        <w:br/>
        <w:tab/>
      </w:r>
      <w:r>
        <w:rPr>
          <w:rFonts w:ascii="Times New Roman"/>
          <w:sz w:val="24"/>
        </w:rPr>
        <w:t>C)    they are limited by technology</w:t>
      </w:r>
      <w:r>
        <w:rPr>
          <w:rFonts w:ascii="Times New Roman"/>
          <w:sz w:val="24"/>
        </w:rPr>
        <w:br/>
        <w:tab/>
      </w:r>
      <w:r>
        <w:rPr>
          <w:rFonts w:ascii="Times New Roman"/>
          <w:sz w:val="24"/>
        </w:rPr>
        <w:t>D)    they are based on empirical observations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method of science reasoning uses specific observations to draw general conclusions?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sz w:val="24"/>
        </w:rPr>
        <w:t>C)    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process of a scientifically enlightened citizen deals with being aware that other's actions on Earth affect us and we affect others?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know</w:t>
      </w:r>
      <w:r>
        <w:rPr>
          <w:rFonts w:ascii="Times New Roman"/>
          <w:sz w:val="24"/>
        </w:rPr>
        <w:tab/>
        <w:br/>
        <w:tab/>
      </w:r>
      <w:r>
        <w:rPr>
          <w:rFonts w:ascii="Times New Roman"/>
          <w:sz w:val="24"/>
        </w:rPr>
        <w:t>B)    care</w:t>
      </w:r>
      <w:r>
        <w:rPr>
          <w:rFonts w:ascii="Times New Roman"/>
          <w:sz w:val="24"/>
        </w:rPr>
        <w:br/>
        <w:tab/>
      </w:r>
      <w:r>
        <w:rPr>
          <w:rFonts w:ascii="Times New Roman"/>
          <w:sz w:val="24"/>
        </w:rPr>
        <w:t>C)    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Which role of earth scientists most directly relates to forecasting hurricane paths?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finding and sustaining earth resources</w:t>
      </w:r>
      <w:r>
        <w:rPr>
          <w:rFonts w:ascii="Times New Roman"/>
          <w:sz w:val="24"/>
        </w:rPr>
        <w:tab/>
        <w:br/>
        <w:tab/>
      </w:r>
      <w:r>
        <w:rPr>
          <w:rFonts w:ascii="Times New Roman"/>
          <w:sz w:val="24"/>
        </w:rPr>
        <w:t>B)    protecting the health of the environment</w:t>
      </w:r>
      <w:r>
        <w:rPr>
          <w:rFonts w:ascii="Times New Roman"/>
          <w:sz w:val="24"/>
        </w:rPr>
        <w:br/>
        <w:tab/>
      </w:r>
      <w:r>
        <w:rPr>
          <w:rFonts w:ascii="Times New Roman"/>
          <w:sz w:val="24"/>
        </w:rPr>
        <w:t>C)    ensuring the future of human life</w:t>
      </w:r>
      <w:r>
        <w:rPr>
          <w:rFonts w:ascii="Times New Roman"/>
          <w:sz w:val="24"/>
        </w:rPr>
        <w:br/>
        <w:tab/>
      </w:r>
      <w:r>
        <w:rPr>
          <w:rFonts w:ascii="Times New Roman"/>
          <w:sz w:val="24"/>
        </w:rPr>
        <w:t>D)    protecting against natural hazards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of the following statements does not describe some aspect of scientific investigation?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Observing that much of the water along the beach is no longer where it should be.</w:t>
      </w:r>
      <w:r>
        <w:rPr>
          <w:rFonts w:ascii="Times New Roman"/>
          <w:sz w:val="24"/>
        </w:rPr>
        <w:tab/>
        <w:br/>
        <w:tab/>
      </w:r>
      <w:r>
        <w:rPr>
          <w:rFonts w:ascii="Times New Roman"/>
          <w:sz w:val="24"/>
        </w:rPr>
        <w:t>B)    Reasoning that fair weather conditions do not normally result in rapid drops in ocean levels so something extraordinary is occurring.</w:t>
      </w:r>
      <w:r>
        <w:rPr>
          <w:rFonts w:ascii="Times New Roman"/>
          <w:sz w:val="24"/>
        </w:rPr>
        <w:br/>
        <w:tab/>
      </w:r>
      <w:r>
        <w:rPr>
          <w:rFonts w:ascii="Times New Roman"/>
          <w:sz w:val="24"/>
        </w:rPr>
        <w:t>C)    Hypothesizing that the water would likely come back in as fast as it went out.</w:t>
      </w:r>
      <w:r>
        <w:rPr>
          <w:rFonts w:ascii="Times New Roman"/>
          <w:sz w:val="24"/>
        </w:rPr>
        <w:br/>
        <w:tab/>
      </w:r>
      <w:r>
        <w:rPr>
          <w:rFonts w:ascii="Times New Roman"/>
          <w:sz w:val="24"/>
        </w:rPr>
        <w:t>D)    Concluding that this rising water process had to do with sinking land levels rather than rising water levels.</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Consider the following statement and choose which response best applies to it.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"Over the last two centuries, there has been a marked decrease in the number of pirates in the world at the same time that global temperatures are rising. Therefore, the lack of pirates must be linked to global warming."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is an example of attacking the scientists doing the research, rather than the science.</w:t>
      </w:r>
      <w:r>
        <w:rPr>
          <w:rFonts w:ascii="Times New Roman"/>
          <w:sz w:val="24"/>
        </w:rPr>
        <w:tab/>
        <w:br/>
        <w:tab/>
      </w:r>
      <w:r>
        <w:rPr>
          <w:rFonts w:ascii="Times New Roman"/>
          <w:sz w:val="24"/>
        </w:rPr>
        <w:t>B)    This is an example of flawed cause and effect reasoning.</w:t>
      </w:r>
      <w:r>
        <w:rPr>
          <w:rFonts w:ascii="Times New Roman"/>
          <w:sz w:val="24"/>
        </w:rPr>
        <w:br/>
        <w:tab/>
      </w:r>
      <w:r>
        <w:rPr>
          <w:rFonts w:ascii="Times New Roman"/>
          <w:sz w:val="24"/>
        </w:rPr>
        <w:t>C)    This is an example of poor statistics, as the population size covers only 200 years of data.</w:t>
      </w:r>
      <w:r>
        <w:rPr>
          <w:rFonts w:ascii="Times New Roman"/>
          <w:sz w:val="24"/>
        </w:rPr>
        <w:br/>
        <w:tab/>
      </w:r>
      <w:r>
        <w:rPr>
          <w:rFonts w:ascii="Times New Roman"/>
          <w:sz w:val="24"/>
        </w:rPr>
        <w:t>D)    This is an example of arguing a point on the basis of authority.</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If you were asked to describe some of the useful things that earth scientists might be involved in, which of the following would not be applicable?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Helping the public understand which areas and populations might be susceptible to earthquakes.</w:t>
      </w:r>
      <w:r>
        <w:rPr>
          <w:rFonts w:ascii="Times New Roman"/>
          <w:sz w:val="24"/>
        </w:rPr>
        <w:tab/>
        <w:br/>
        <w:tab/>
      </w:r>
      <w:r>
        <w:rPr>
          <w:rFonts w:ascii="Times New Roman"/>
          <w:sz w:val="24"/>
        </w:rPr>
        <w:t>B)    Trying to understand what causes flooding so it can be prevented.</w:t>
      </w:r>
      <w:r>
        <w:rPr>
          <w:rFonts w:ascii="Times New Roman"/>
          <w:sz w:val="24"/>
        </w:rPr>
        <w:br/>
        <w:tab/>
      </w:r>
      <w:r>
        <w:rPr>
          <w:rFonts w:ascii="Times New Roman"/>
          <w:sz w:val="24"/>
        </w:rPr>
        <w:t>C)    Trying to predict when natural hazards might occur by using secret methods.</w:t>
      </w:r>
      <w:r>
        <w:rPr>
          <w:rFonts w:ascii="Times New Roman"/>
          <w:sz w:val="24"/>
        </w:rPr>
        <w:br/>
        <w:tab/>
      </w:r>
      <w:r>
        <w:rPr>
          <w:rFonts w:ascii="Times New Roman"/>
          <w:sz w:val="24"/>
        </w:rPr>
        <w:t>D)    Trying to predict the weather so farmers might know when to plant crops.</w:t>
      </w:r>
      <w:r>
        <w:rPr>
          <w:rFonts w:ascii="Times New Roman"/>
          <w:sz w:val="24"/>
        </w:rPr>
        <w:br/>
        <w:tab/>
      </w:r>
      <w:r>
        <w:rPr>
          <w:rFonts w:ascii="Times New Roman"/>
          <w:sz w:val="24"/>
        </w:rPr>
        <w:t>E)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Accessibility : Keyboard Navigation</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In the context of science, how would you classify the following statement? Dinosaurs became extinct because a large asteroid collided with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w:t>
      </w:r>
      <w:r>
        <w:rPr>
          <w:rFonts w:ascii="Times New Roman"/>
          <w:sz w:val="24"/>
        </w:rPr>
        <w:tab/>
        <w:br/>
        <w:tab/>
      </w:r>
      <w:r>
        <w:rPr>
          <w:rFonts w:ascii="Times New Roman"/>
          <w:sz w:val="24"/>
        </w:rPr>
        <w:t>B)     Hypothesis</w:t>
      </w:r>
      <w:r>
        <w:rPr>
          <w:rFonts w:ascii="Times New Roman"/>
          <w:sz w:val="24"/>
        </w:rPr>
        <w:br/>
        <w:tab/>
      </w:r>
      <w:r>
        <w:rPr>
          <w:rFonts w:ascii="Times New Roman"/>
          <w:sz w:val="24"/>
        </w:rPr>
        <w:t>C)     Observation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Accessibility : Keyboard Navigation</w:t>
        <w:br/>
      </w:r>
      <w:r>
        <w:rPr>
          <w:rFonts w:ascii="Times New Roman"/>
          <w:sz w:val="20"/>
        </w:rPr>
        <w:t>Bloom's : Level 5. Evaluate</w:t>
        <w:br/>
      </w:r>
      <w:r>
        <w:rPr>
          <w:rFonts w:ascii="Times New Roman"/>
          <w:sz w:val="20"/>
        </w:rPr>
        <w:t>Topic : Application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component of the earth system relates to the solid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Hydrosphere</w:t>
      </w:r>
      <w:r>
        <w:rPr>
          <w:rFonts w:ascii="Times New Roman"/>
          <w:sz w:val="24"/>
        </w:rPr>
        <w:tab/>
        <w:br/>
        <w:tab/>
      </w:r>
      <w:r>
        <w:rPr>
          <w:rFonts w:ascii="Times New Roman"/>
          <w:sz w:val="24"/>
        </w:rPr>
        <w:t>B)    Biosphere</w:t>
      </w:r>
      <w:r>
        <w:rPr>
          <w:rFonts w:ascii="Times New Roman"/>
          <w:sz w:val="24"/>
        </w:rPr>
        <w:br/>
        <w:tab/>
      </w:r>
      <w:r>
        <w:rPr>
          <w:rFonts w:ascii="Times New Roman"/>
          <w:sz w:val="24"/>
        </w:rPr>
        <w:t>C)    Geosphere</w:t>
      </w:r>
      <w:r>
        <w:rPr>
          <w:rFonts w:ascii="Times New Roman"/>
          <w:sz w:val="24"/>
        </w:rPr>
        <w:br/>
        <w:tab/>
      </w:r>
      <w:r>
        <w:rPr>
          <w:rFonts w:ascii="Times New Roman"/>
          <w:sz w:val="24"/>
        </w:rPr>
        <w:t>D)    Atmosphere</w:t>
      </w:r>
      <w:r>
        <w:rPr>
          <w:rFonts w:ascii="Times New Roman"/>
          <w:sz w:val="24"/>
        </w:rPr>
        <w:br/>
        <w:tab/>
      </w:r>
      <w:r>
        <w:rPr>
          <w:rFonts w:ascii="Times New Roman"/>
          <w:sz w:val="24"/>
        </w:rPr>
        <w:t>E)    Exosphere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part of the earth system includes plants and animals?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Atmosphere</w:t>
      </w:r>
      <w:r>
        <w:rPr>
          <w:rFonts w:ascii="Times New Roman"/>
          <w:sz w:val="24"/>
        </w:rPr>
        <w:tab/>
        <w:br/>
        <w:tab/>
      </w:r>
      <w:r>
        <w:rPr>
          <w:rFonts w:ascii="Times New Roman"/>
          <w:sz w:val="24"/>
        </w:rPr>
        <w:t>B)    Biosphere</w:t>
      </w:r>
      <w:r>
        <w:rPr>
          <w:rFonts w:ascii="Times New Roman"/>
          <w:sz w:val="24"/>
        </w:rPr>
        <w:br/>
        <w:tab/>
      </w:r>
      <w:r>
        <w:rPr>
          <w:rFonts w:ascii="Times New Roman"/>
          <w:sz w:val="24"/>
        </w:rPr>
        <w:t>C)    Hydrosphere</w:t>
      </w:r>
      <w:r>
        <w:rPr>
          <w:rFonts w:ascii="Times New Roman"/>
          <w:sz w:val="24"/>
        </w:rPr>
        <w:br/>
        <w:tab/>
      </w:r>
      <w:r>
        <w:rPr>
          <w:rFonts w:ascii="Times New Roman"/>
          <w:sz w:val="24"/>
        </w:rPr>
        <w:t>D)    Solid earth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Which part of the earth system includes ice on Antarctica?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Atmosphere</w:t>
      </w:r>
      <w:r>
        <w:rPr>
          <w:rFonts w:ascii="Times New Roman"/>
          <w:sz w:val="24"/>
        </w:rPr>
        <w:tab/>
        <w:br/>
        <w:tab/>
      </w:r>
      <w:r>
        <w:rPr>
          <w:rFonts w:ascii="Times New Roman"/>
          <w:sz w:val="24"/>
        </w:rPr>
        <w:t>B)    Biosphere</w:t>
      </w:r>
      <w:r>
        <w:rPr>
          <w:rFonts w:ascii="Times New Roman"/>
          <w:sz w:val="24"/>
        </w:rPr>
        <w:br/>
        <w:tab/>
      </w:r>
      <w:r>
        <w:rPr>
          <w:rFonts w:ascii="Times New Roman"/>
          <w:sz w:val="24"/>
        </w:rPr>
        <w:t>C)    Hydrosphere</w:t>
      </w:r>
      <w:r>
        <w:rPr>
          <w:rFonts w:ascii="Times New Roman"/>
          <w:sz w:val="24"/>
        </w:rPr>
        <w:br/>
        <w:tab/>
      </w:r>
      <w:r>
        <w:rPr>
          <w:rFonts w:ascii="Times New Roman"/>
          <w:sz w:val="24"/>
        </w:rPr>
        <w:t>D)    Solid earth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In what context (why) was the 2001 Hutchinson, Kansas gas leak explosion discussed in Chapter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illustrate the need for more safety measures at gas storage facilities.</w:t>
      </w:r>
      <w:r>
        <w:rPr>
          <w:rFonts w:ascii="Times New Roman"/>
          <w:sz w:val="24"/>
        </w:rPr>
        <w:tab/>
        <w:br/>
        <w:tab/>
      </w:r>
      <w:r>
        <w:rPr>
          <w:rFonts w:ascii="Times New Roman"/>
          <w:sz w:val="24"/>
        </w:rPr>
        <w:t>B)    To illustrate the process of science in an actual situation.</w:t>
      </w:r>
      <w:r>
        <w:rPr>
          <w:rFonts w:ascii="Times New Roman"/>
          <w:sz w:val="24"/>
        </w:rPr>
        <w:br/>
        <w:tab/>
      </w:r>
      <w:r>
        <w:rPr>
          <w:rFonts w:ascii="Times New Roman"/>
          <w:b w:val="false"/>
          <w:i w:val="false"/>
          <w:color w:val="000000"/>
          <w:sz w:val="24"/>
        </w:rPr>
        <w:t>C)    To contrast the characteristics of "good" and "bad" science.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Accessibility : Keyboard Navigation</w:t>
        <w:br/>
      </w:r>
      <w:r>
        <w:rPr>
          <w:rFonts w:ascii="Times New Roman"/>
          <w:sz w:val="20"/>
        </w:rPr>
        <w:t>Bloom's : Level 5. Evaluate</w:t>
        <w:br/>
      </w:r>
      <w:r>
        <w:rPr>
          <w:rFonts w:ascii="Times New Roman"/>
          <w:sz w:val="20"/>
        </w:rPr>
        <w:t>Topic : Application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What distinguishes science from non-science?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Science is based on empirical observations.</w:t>
      </w:r>
      <w:r>
        <w:rPr>
          <w:rFonts w:ascii="Times New Roman"/>
          <w:sz w:val="24"/>
        </w:rPr>
        <w:tab/>
        <w:br/>
        <w:tab/>
      </w:r>
      <w:r>
        <w:rPr>
          <w:rFonts w:ascii="Times New Roman"/>
          <w:sz w:val="24"/>
        </w:rPr>
        <w:t>B)    Science is based on unchanging facts.</w:t>
      </w:r>
      <w:r>
        <w:rPr>
          <w:rFonts w:ascii="Times New Roman"/>
          <w:sz w:val="24"/>
        </w:rPr>
        <w:br/>
        <w:tab/>
      </w:r>
      <w:r>
        <w:rPr>
          <w:rFonts w:ascii="Times New Roman"/>
          <w:sz w:val="24"/>
        </w:rPr>
        <w:t>C)    Science is based solely on experiments.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 hypothesis can be improved or rejected based on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new data</w:t>
      </w:r>
      <w:r>
        <w:rPr>
          <w:rFonts w:ascii="Times New Roman"/>
          <w:sz w:val="24"/>
        </w:rPr>
        <w:tab/>
        <w:br/>
        <w:tab/>
      </w:r>
      <w:r>
        <w:rPr>
          <w:rFonts w:ascii="Times New Roman"/>
          <w:sz w:val="24"/>
        </w:rPr>
        <w:t>B)    new observations</w:t>
      </w:r>
      <w:r>
        <w:rPr>
          <w:rFonts w:ascii="Times New Roman"/>
          <w:sz w:val="24"/>
        </w:rPr>
        <w:br/>
        <w:tab/>
      </w:r>
      <w:r>
        <w:rPr>
          <w:rFonts w:ascii="Times New Roman"/>
          <w:sz w:val="24"/>
        </w:rPr>
        <w:t>C)    experiments</w:t>
      </w:r>
      <w:r>
        <w:rPr>
          <w:rFonts w:ascii="Times New Roman"/>
          <w:sz w:val="24"/>
        </w:rPr>
        <w:br/>
        <w:tab/>
      </w:r>
      <w:r>
        <w:rPr>
          <w:rFonts w:ascii="Times New Roman"/>
          <w:sz w:val="24"/>
        </w:rPr>
        <w:t>D)    Any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of the following is a characteristic of empirical observations?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can be measured by others.</w:t>
      </w:r>
      <w:r>
        <w:rPr>
          <w:rFonts w:ascii="Times New Roman"/>
          <w:sz w:val="24"/>
        </w:rPr>
        <w:tab/>
        <w:br/>
        <w:tab/>
      </w:r>
      <w:r>
        <w:rPr>
          <w:rFonts w:ascii="Times New Roman"/>
          <w:sz w:val="24"/>
        </w:rPr>
        <w:t>B)    They are observations that will not change.</w:t>
      </w:r>
      <w:r>
        <w:rPr>
          <w:rFonts w:ascii="Times New Roman"/>
          <w:sz w:val="24"/>
        </w:rPr>
        <w:br/>
        <w:tab/>
      </w:r>
      <w:r>
        <w:rPr>
          <w:rFonts w:ascii="Times New Roman"/>
          <w:sz w:val="24"/>
        </w:rPr>
        <w:t>C)    They represent ethical interpretations.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Why was the mid-continent earthquake story discussed in Chapter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illustrated characteristics of bad science.</w:t>
      </w:r>
      <w:r>
        <w:rPr>
          <w:rFonts w:ascii="Times New Roman"/>
          <w:sz w:val="24"/>
        </w:rPr>
        <w:tab/>
        <w:br/>
        <w:tab/>
      </w:r>
      <w:r>
        <w:rPr>
          <w:rFonts w:ascii="Times New Roman"/>
          <w:sz w:val="24"/>
        </w:rPr>
        <w:t>B)    It illustrated the characteristics of good science.</w:t>
      </w:r>
      <w:r>
        <w:rPr>
          <w:rFonts w:ascii="Times New Roman"/>
          <w:sz w:val="24"/>
        </w:rPr>
        <w:br/>
        <w:tab/>
      </w:r>
      <w:r>
        <w:rPr>
          <w:rFonts w:ascii="Times New Roman"/>
          <w:sz w:val="24"/>
        </w:rPr>
        <w:t>C)    It illustrated the characteristics of the limitations of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Why might the era we live in today one day be called the "Anthropocene"?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Because humans are the dominant life form on Earth at present.</w:t>
      </w:r>
      <w:r>
        <w:rPr>
          <w:rFonts w:ascii="Times New Roman"/>
          <w:sz w:val="24"/>
        </w:rPr>
        <w:tab/>
        <w:br/>
        <w:tab/>
      </w:r>
      <w:r>
        <w:rPr>
          <w:rFonts w:ascii="Times New Roman"/>
          <w:sz w:val="24"/>
        </w:rPr>
        <w:t>B)    Because humans population is increasing rapidly.</w:t>
      </w:r>
      <w:r>
        <w:rPr>
          <w:rFonts w:ascii="Times New Roman"/>
          <w:sz w:val="24"/>
        </w:rPr>
        <w:br/>
        <w:tab/>
      </w:r>
      <w:r>
        <w:rPr>
          <w:rFonts w:ascii="Times New Roman"/>
          <w:sz w:val="24"/>
        </w:rPr>
        <w:t>C)    Because humans are causing significant changes to the planet.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Accessibility : Keyboard Navigation</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scenarios is an example of inductive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 went fishing and caught 12 smallmouth bass with minnows, and only 2 with worms. Ben concludes that most fishprefer eating minnows instead of worms.</w:t>
      </w:r>
      <w:r>
        <w:rPr>
          <w:rFonts w:ascii="Times New Roman"/>
          <w:sz w:val="24"/>
        </w:rPr>
        <w:tab/>
        <w:br/>
        <w:tab/>
      </w:r>
      <w:r>
        <w:rPr>
          <w:rFonts w:ascii="Times New Roman"/>
          <w:sz w:val="24"/>
        </w:rPr>
        <w:t>B)    Ben read a magazine article that said most fish prefer to eat minnows instead of worms. Ben concludes that smallmouth bass probably also prefer eating minnows instead of worms.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scenarios is an example of deductive reasoning?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This year the River City Roosters football team has won five home games but zero away games. Therefore, the River City Roosters cannot win away games.</w:t>
      </w:r>
      <w:r>
        <w:rPr>
          <w:rFonts w:ascii="Times New Roman"/>
          <w:sz w:val="24"/>
        </w:rPr>
        <w:tab/>
        <w:br/>
        <w:tab/>
      </w:r>
      <w:r>
        <w:rPr>
          <w:rFonts w:ascii="Times New Roman"/>
          <w:sz w:val="24"/>
        </w:rPr>
        <w:t>B)    The River City Roosters never win away games. Today they are playing an away game, so they will lose.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Which of the following natural hazards are we most likely to try to prevent?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Floods</w:t>
      </w:r>
      <w:r>
        <w:rPr>
          <w:rFonts w:ascii="Times New Roman"/>
          <w:sz w:val="24"/>
        </w:rPr>
        <w:tab/>
        <w:br/>
        <w:tab/>
      </w:r>
      <w:r>
        <w:rPr>
          <w:rFonts w:ascii="Times New Roman"/>
          <w:sz w:val="24"/>
        </w:rPr>
        <w:t>B)    Tornados</w:t>
      </w:r>
      <w:r>
        <w:rPr>
          <w:rFonts w:ascii="Times New Roman"/>
          <w:sz w:val="24"/>
        </w:rPr>
        <w:br/>
        <w:tab/>
      </w:r>
      <w:r>
        <w:rPr>
          <w:rFonts w:ascii="Times New Roman"/>
          <w:sz w:val="24"/>
        </w:rPr>
        <w:t>C)    Hurricanes</w:t>
      </w:r>
      <w:r>
        <w:rPr>
          <w:rFonts w:ascii="Times New Roman"/>
          <w:sz w:val="24"/>
        </w:rPr>
        <w:br/>
        <w:tab/>
      </w:r>
      <w:r>
        <w:rPr>
          <w:rFonts w:ascii="Times New Roman"/>
          <w:sz w:val="24"/>
        </w:rPr>
        <w:t>D)    Volcanic Eruptions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Pluto was discovered in 1930, becoming the 9  </w:t>
      </w:r>
      <w:r>
        <w:rPr>
          <w:rFonts w:ascii="Times New Roman"/>
          <w:b w:val="false"/>
          <w:i w:val="false"/>
          <w:color w:val="000000"/>
          <w:sz w:val="24"/>
          <w:vertAlign w:val="superscript"/>
        </w:rPr>
        <w:t>th</w:t>
      </w:r>
      <w:r>
        <w:rPr>
          <w:rFonts w:ascii="Times New Roman"/>
          <w:b w:val="false"/>
          <w:i w:val="false"/>
          <w:color w:val="000000"/>
          <w:sz w:val="24"/>
        </w:rPr>
        <w:t xml:space="preserve"> planet in the solar system. As telescopes improved, other Sun-orbiting objects were discovered. Some of those were even larger than Pluto. By 2005, it was becoming apparent that many more objects would soon be discovered and that the number of planets in the Solar System could swell to as many as 50. After much debate, scientists in the International Astronomical Union (IAU) concluded that Pluto and the other similar celestial bodies orbiting the Sun should be classified as dwarf planets. Since a planet must clear the space surrounding its orbit, our Solar system now has 8 planets.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Characteristics of Science: Good and Bad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25.1)</w:t>
        <w:tab/>
      </w:r>
      <w:r>
        <w:rPr>
          <w:rFonts w:ascii="Times New Roman"/>
          <w:b w:val="false"/>
          <w:i w:val="false"/>
          <w:color w:val="000000"/>
          <w:sz w:val="24"/>
        </w:rPr>
        <w:t>Why weren't the other Pluto-like objects discovered earlier?</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explanations are tentative.</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Scientific hypotheses are falsifiable.</w:t>
      </w:r>
      <w:r>
        <w:rPr>
          <w:rFonts w:ascii="Times New Roman"/>
          <w:sz w:val="24"/>
        </w:rPr>
      </w:r>
      <w:r>
        <w:rPr>
          <w:rFonts w:ascii="Times New Roman"/>
          <w:sz w:val="24"/>
        </w:rPr>
        <w:br/>
        <w:tab/>
      </w:r>
      <w:r>
        <w:rPr>
          <w:rFonts w:ascii="Times New Roman"/>
          <w:sz w:val="24"/>
        </w:rPr>
        <w:t>C)    Scientific explanations make predictions.</w:t>
      </w:r>
      <w:r>
        <w:rPr>
          <w:rFonts w:ascii="Times New Roman"/>
          <w:sz w:val="24"/>
        </w:rPr>
        <w:br/>
        <w:tab/>
      </w:r>
      <w:r>
        <w:rPr>
          <w:rFonts w:ascii="Times New Roman"/>
          <w:sz w:val="24"/>
        </w:rPr>
        <w:t>D)    Science is limited by technology.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Application of Earth Science</w:t>
        <w:br/>
      </w:r>
      <w:r>
        <w:rPr>
          <w:rFonts w:ascii="Times New Roman"/>
          <w:sz w:val="20"/>
        </w:rPr>
        <w:t>Gradable : automatic</w:t>
        <w:br/>
      </w:r>
      <w:r>
        <w:rPr>
          <w:rFonts w:ascii="Times New Roman"/>
          <w:sz w:val="20"/>
        </w:rPr>
        <w:t>Bloom's : Level 3. Apply</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25.2)</w:t>
        <w:tab/>
      </w:r>
      <w:r>
        <w:rPr>
          <w:rFonts w:ascii="Times New Roman"/>
          <w:sz w:val="24"/>
        </w:rPr>
        <w:t>Pluto still exists, so how do you explain that we now officially only have 8 planets in our solar system?</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explanations are tentative.</w:t>
      </w:r>
      <w:r>
        <w:rPr>
          <w:rFonts w:ascii="Times New Roman"/>
          <w:sz w:val="24"/>
        </w:rPr>
        <w:tab/>
        <w:br/>
        <w:tab/>
      </w:r>
      <w:r>
        <w:rPr>
          <w:rFonts w:ascii="Times New Roman"/>
          <w:sz w:val="24"/>
        </w:rPr>
        <w:t>B)    Science is based on empirical observations.</w:t>
      </w:r>
      <w:r>
        <w:rPr>
          <w:rFonts w:ascii="Times New Roman"/>
          <w:sz w:val="24"/>
        </w:rPr>
        <w:br/>
        <w:tab/>
      </w:r>
      <w:r>
        <w:rPr>
          <w:rFonts w:ascii="Times New Roman"/>
          <w:sz w:val="24"/>
        </w:rPr>
        <w:t>C)    Scientific explanations make predictions.</w:t>
      </w:r>
      <w:r>
        <w:rPr>
          <w:rFonts w:ascii="Times New Roman"/>
          <w:sz w:val="24"/>
        </w:rPr>
        <w:br/>
        <w:tab/>
      </w:r>
      <w:r>
        <w:rPr>
          <w:rFonts w:ascii="Times New Roman"/>
          <w:sz w:val="24"/>
        </w:rPr>
        <w:t>D)    Science is limited by technology.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Application of Earth Science</w:t>
        <w:br/>
      </w:r>
      <w:r>
        <w:rPr>
          <w:rFonts w:ascii="Times New Roman"/>
          <w:sz w:val="20"/>
        </w:rPr>
        <w:t>Gradable : automatic</w:t>
        <w:br/>
      </w:r>
      <w:r>
        <w:rPr>
          <w:rFonts w:ascii="Times New Roman"/>
          <w:sz w:val="20"/>
        </w:rPr>
        <w:t>Bloom's : Level 3. Apply</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25.3)</w:t>
        <w:tab/>
      </w:r>
      <w:r>
        <w:rPr>
          <w:rFonts w:ascii="Times New Roman"/>
          <w:sz w:val="24"/>
        </w:rPr>
        <w:t>Why are scientists expected to publish the data they use to make discoveries?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Scientific explanations are tentative.</w:t>
      </w:r>
      <w:r>
        <w:rPr>
          <w:rFonts w:ascii="Times New Roman"/>
          <w:sz w:val="24"/>
        </w:rPr>
        <w:tab/>
        <w:br/>
        <w:tab/>
      </w:r>
      <w:r>
        <w:rPr>
          <w:rFonts w:ascii="Times New Roman"/>
          <w:sz w:val="24"/>
        </w:rPr>
        <w:t>B)    Science is based on empirical observations.</w:t>
      </w:r>
      <w:r>
        <w:rPr>
          <w:rFonts w:ascii="Times New Roman"/>
          <w:sz w:val="24"/>
        </w:rPr>
        <w:br/>
        <w:tab/>
      </w:r>
      <w:r>
        <w:rPr>
          <w:rFonts w:ascii="Times New Roman"/>
          <w:sz w:val="24"/>
        </w:rPr>
        <w:t>C)    Scientific explanations make predictions.</w:t>
      </w:r>
      <w:r>
        <w:rPr>
          <w:rFonts w:ascii="Times New Roman"/>
          <w:sz w:val="24"/>
        </w:rPr>
        <w:br/>
        <w:tab/>
      </w:r>
      <w:r>
        <w:rPr>
          <w:rFonts w:ascii="Times New Roman"/>
          <w:sz w:val="24"/>
        </w:rPr>
        <w:t>D)    Science is limited by technology.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 xml:space="preserve">A group of concerned citizens was worried that their local water supply might be contaminated with naturally occurring arsenic. They decided to purchase a home arsenic monitoring kit and tested well water in their local area. After analyzing the data (shown below), the citizens wrote a letter to the editor of a local newspaper arguing that their data proved that the water supply is contaminated. They demanded immediate government action to address the problem. The local water board again tested the wells using their official water testing instruments and found average concentrations of 8.1 +/- 0.2 micrograms per liter. Assume the water board's reported measurements are the accepted value. The maximum permitted level of arsenic in water supplies is 10 micro-grams per liter.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667250" cy="1181100"/>
            <wp:effectExtent l="0" t="0" r="0" b="0"/>
            <wp:docPr id="1" name="image001.png" descr="image001.png"/>
            <wp:cNvGraphicFramePr>
              <a:graphicFrameLocks noChangeAspect="true"/>
            </wp:cNvGraphicFramePr>
            <a:graphic>
              <a:graphicData uri="http://schemas.openxmlformats.org/drawingml/2006/picture">
                <pic:pic>
                  <pic:nvPicPr>
                    <pic:cNvPr id="2" name="image001.png"/>
                    <pic:cNvPicPr/>
                  </pic:nvPicPr>
                  <pic:blipFill>
                    <a:blip r:embed="rId5"/>
                    <a:stretch>
                      <a:fillRect/>
                    </a:stretch>
                  </pic:blipFill>
                  <pic:spPr>
                    <a:xfrm>
                      <a:off x="0" y="0"/>
                      <a:ext cx="4667250" cy="1181100"/>
                    </a:xfrm>
                    <a:prstGeom prst="rect">
                      <a:avLst/>
                    </a:prstGeom>
                  </pic:spPr>
                </pic:pic>
              </a:graphicData>
            </a:graphic>
          </wp:inline>
        </w:drawing>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26.1)</w:t>
        <w:tab/>
      </w:r>
      <w:r>
        <w:rPr>
          <w:rFonts w:ascii="Times New Roman"/>
          <w:b w:val="false"/>
          <w:i w:val="false"/>
          <w:color w:val="000000"/>
          <w:sz w:val="24"/>
        </w:rPr>
        <w:t>Which of the earth-system scientist's roles is best illustrated by this paragraph?</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Alerting the public of natural hazards</w:t>
      </w:r>
      <w:r>
        <w:rPr>
          <w:rFonts w:ascii="Times New Roman"/>
          <w:sz w:val="24"/>
        </w:rPr>
        <w:tab/>
        <w:br/>
        <w:tab/>
      </w:r>
      <w:r>
        <w:rPr>
          <w:rFonts w:ascii="Times New Roman"/>
          <w:sz w:val="24"/>
        </w:rPr>
        <w:t>B)    Use of earth resources</w:t>
      </w:r>
      <w:r>
        <w:rPr>
          <w:rFonts w:ascii="Times New Roman"/>
          <w:sz w:val="24"/>
        </w:rPr>
        <w:br/>
        <w:tab/>
      </w:r>
      <w:r>
        <w:rPr>
          <w:rFonts w:ascii="Times New Roman"/>
          <w:sz w:val="24"/>
        </w:rPr>
        <w:t>C)    Health of the environment</w:t>
      </w:r>
      <w:r>
        <w:rPr>
          <w:rFonts w:ascii="Times New Roman"/>
          <w:sz w:val="24"/>
        </w:rPr>
        <w:br/>
        <w:tab/>
      </w:r>
      <w:r>
        <w:rPr>
          <w:rFonts w:ascii="Times New Roman"/>
          <w:sz w:val="24"/>
        </w:rPr>
        <w:t>D)    Informing society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26.2)</w:t>
        <w:tab/>
      </w:r>
      <w:r>
        <w:rPr>
          <w:rFonts w:ascii="Times New Roman"/>
          <w:sz w:val="24"/>
        </w:rPr>
        <w:t>Which earth system interaction is illustrated in this passage?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Hydrosphere to atmosphere</w:t>
      </w:r>
      <w:r>
        <w:rPr>
          <w:rFonts w:ascii="Times New Roman"/>
          <w:sz w:val="24"/>
        </w:rPr>
        <w:tab/>
        <w:br/>
        <w:tab/>
      </w:r>
      <w:r>
        <w:rPr>
          <w:rFonts w:ascii="Times New Roman"/>
          <w:sz w:val="24"/>
        </w:rPr>
        <w:t>B)    Hydrosphere to biosphere</w:t>
      </w:r>
      <w:r>
        <w:rPr>
          <w:rFonts w:ascii="Times New Roman"/>
          <w:sz w:val="24"/>
        </w:rPr>
        <w:br/>
        <w:tab/>
      </w:r>
      <w:r>
        <w:rPr>
          <w:rFonts w:ascii="Times New Roman"/>
          <w:sz w:val="24"/>
        </w:rPr>
        <w:t>C)    Geosphere to hydrosphere</w:t>
      </w:r>
      <w:r>
        <w:rPr>
          <w:rFonts w:ascii="Times New Roman"/>
          <w:sz w:val="24"/>
        </w:rPr>
        <w:br/>
        <w:tab/>
      </w:r>
      <w:r>
        <w:rPr>
          <w:rFonts w:ascii="Times New Roman"/>
          <w:sz w:val="24"/>
        </w:rPr>
        <w:t>D)    Geosphere to atmosphere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3. Apply</w:t>
        <w:br/>
      </w:r>
      <w:r>
        <w:rPr>
          <w:rFonts w:ascii="Times New Roman"/>
          <w:sz w:val="20"/>
        </w:rPr>
        <w:t>Section : 01.02 The Scope of Earth Science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26.3)</w:t>
        <w:tab/>
      </w:r>
      <w:r>
        <w:rPr>
          <w:rFonts w:ascii="Times New Roman"/>
          <w:sz w:val="24"/>
        </w:rPr>
        <w:t>What is the most reasonable action for local government to officials to take in this situation?</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Ignore the data collected by the concerned citizens.</w:t>
      </w:r>
      <w:r>
        <w:rPr>
          <w:rFonts w:ascii="Times New Roman"/>
          <w:sz w:val="24"/>
        </w:rPr>
        <w:tab/>
        <w:br/>
        <w:tab/>
      </w:r>
      <w:r>
        <w:rPr>
          <w:rFonts w:ascii="Times New Roman"/>
          <w:sz w:val="24"/>
        </w:rPr>
        <w:t>B)    Test the water samples using both testing methods.</w:t>
      </w:r>
      <w:r>
        <w:rPr>
          <w:rFonts w:ascii="Times New Roman"/>
          <w:sz w:val="24"/>
        </w:rPr>
        <w:br/>
        <w:tab/>
      </w:r>
      <w:r>
        <w:rPr>
          <w:rFonts w:ascii="Times New Roman"/>
          <w:sz w:val="24"/>
        </w:rPr>
        <w:t>C)    Require the water board to test a third set of well samples.</w:t>
      </w:r>
      <w:r>
        <w:rPr>
          <w:rFonts w:ascii="Times New Roman"/>
          <w:sz w:val="24"/>
        </w:rPr>
        <w:br/>
        <w:tab/>
      </w:r>
      <w:r>
        <w:rPr>
          <w:rFonts w:ascii="Times New Roman"/>
          <w:sz w:val="24"/>
        </w:rPr>
        <w:t>D)    Require the water board to create a plan to reduce arsenic levels in the well water.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r>
        <w:rPr>
          <w:rFonts w:ascii="Times New Roman"/>
          <w:sz w:val="20"/>
        </w:rPr>
        <w:t>Bloom's : Level 5. Evaluate</w:t>
        <w:br/>
      </w:r>
      <w:r>
        <w:rPr>
          <w:rFonts w:ascii="Times New Roman"/>
          <w:sz w:val="20"/>
        </w:rPr>
        <w:t>Gradable : automatic</w:t>
        <w:br/>
      </w:r>
      <w:r>
        <w:rPr>
          <w:rFonts w:ascii="Times New Roman"/>
          <w:sz w:val="20"/>
        </w:rPr>
        <w:t>Section : 01.02 The Scope of Earth Science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26.4)</w:t>
        <w:tab/>
      </w:r>
      <w:r>
        <w:rPr>
          <w:rFonts w:ascii="Times New Roman"/>
          <w:b w:val="false"/>
          <w:i w:val="false"/>
          <w:color w:val="000000"/>
          <w:sz w:val="24"/>
        </w:rPr>
        <w:t>It is later revealed that several of the citizens' samples from Well 2 were likely contaminated prior to testing, but the citizens decided to include these samples in their final data set anyway. Which characteristic of bad science does this illustrate?</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Attacking the scientists, not the science.</w:t>
      </w:r>
      <w:r>
        <w:rPr>
          <w:rFonts w:ascii="Times New Roman"/>
          <w:sz w:val="24"/>
        </w:rPr>
        <w:tab/>
        <w:br/>
        <w:tab/>
      </w:r>
      <w:r>
        <w:rPr>
          <w:rFonts w:ascii="Times New Roman"/>
          <w:sz w:val="24"/>
        </w:rPr>
        <w:t>B)    Confusing cause and effect.</w:t>
      </w:r>
      <w:r>
        <w:rPr>
          <w:rFonts w:ascii="Times New Roman"/>
          <w:sz w:val="24"/>
        </w:rPr>
        <w:br/>
        <w:tab/>
      </w:r>
      <w:r>
        <w:rPr>
          <w:rFonts w:ascii="Times New Roman"/>
          <w:sz w:val="24"/>
        </w:rPr>
        <w:t>C)    Making use ofbad statistics.</w:t>
      </w:r>
      <w:r>
        <w:rPr>
          <w:rFonts w:ascii="Times New Roman"/>
          <w:sz w:val="24"/>
        </w:rPr>
        <w:br/>
        <w:tab/>
      </w:r>
      <w:r>
        <w:rPr>
          <w:rFonts w:ascii="Times New Roman"/>
          <w:sz w:val="24"/>
        </w:rPr>
        <w:t>D)    Creating an argument based upon authority.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3. Apply</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Emission testing is required by federal law in areas that have had problems meeting health-based air quality standards. Such areas typically include industrialized urban areas and large cities. Supporters of this practice argue that all citizens benefit because vehicles with malfunctioning pollution control systems are identified. They also cite government data showing average failure rates of 10%. Critics of the testing argue that, of those vehicles that fail, 90% are vehicles 5 or more years old. A law has been placed on the ballot to save citizens money by no longer requiring vehicles less than 5 years old be tested unless they are obviously malfunctioning.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27.1)</w:t>
        <w:tab/>
      </w:r>
      <w:r>
        <w:rPr>
          <w:rFonts w:ascii="Times New Roman"/>
          <w:sz w:val="24"/>
        </w:rPr>
        <w:t>Suppose the law passed. What is likely to happen to air quality in those areas where testing is required?</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Air quality should improve a lot.</w:t>
      </w:r>
      <w:r>
        <w:rPr>
          <w:rFonts w:ascii="Times New Roman"/>
          <w:sz w:val="24"/>
        </w:rPr>
        <w:tab/>
        <w:br/>
        <w:tab/>
      </w:r>
      <w:r>
        <w:rPr>
          <w:rFonts w:ascii="Times New Roman"/>
          <w:sz w:val="24"/>
        </w:rPr>
        <w:t>B)    Air quality should decline a lot.</w:t>
      </w:r>
      <w:r>
        <w:rPr>
          <w:rFonts w:ascii="Times New Roman"/>
          <w:sz w:val="24"/>
        </w:rPr>
        <w:br/>
        <w:tab/>
      </w:r>
      <w:r>
        <w:rPr>
          <w:rFonts w:ascii="Times New Roman"/>
          <w:sz w:val="24"/>
        </w:rPr>
        <w:t>C)    There should be little change to air quality.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Bloom's : Level 5. Evaluate</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27.2)</w:t>
        <w:tab/>
      </w:r>
      <w:r>
        <w:rPr>
          <w:rFonts w:ascii="Times New Roman"/>
          <w:sz w:val="24"/>
        </w:rPr>
        <w:t>Complete the following sentence: The new emissions testing law is based on ______ reasoning.</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deductive</w:t>
      </w:r>
      <w:r>
        <w:rPr>
          <w:rFonts w:ascii="Times New Roman"/>
          <w:sz w:val="24"/>
        </w:rPr>
        <w:tab/>
        <w:br/>
        <w:tab/>
      </w:r>
      <w:r>
        <w:rPr>
          <w:rFonts w:ascii="Times New Roman"/>
          <w:sz w:val="24"/>
        </w:rPr>
        <w:t>B)    inductive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Application of Earth Science</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U.S. government Strategic Plan for the Climate Change Science Program (CCSP) has five major goals related to the role of earth scientists in society. 1) Improve knowledge of the Earth's past and present climate and environment, including its natural variability, and improve understanding of the causes of observed variability and change. 2) Improve quantification of the forces bringing about changes in the Earth's climate and related systems. 3) Reduce uncertainty in projections of how the Earth's climate and related systems may change in the future. 4) Understand the sensitivity and adaptability of different natural and managed ecosystems and human systems to climate and related global changes. 5) Explore the uses and identify the limits of evolving knowledge to manage risks and opportunities related to climate variability and change.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28.1)</w:t>
        <w:tab/>
      </w:r>
      <w:r>
        <w:rPr>
          <w:rFonts w:ascii="Times New Roman"/>
          <w:sz w:val="24"/>
        </w:rPr>
        <w:t>What hypothesis underlies these goals?</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Climate has changed in the past.</w:t>
      </w:r>
      <w:r>
        <w:rPr>
          <w:rFonts w:ascii="Times New Roman"/>
          <w:sz w:val="24"/>
        </w:rPr>
        <w:tab/>
        <w:br/>
        <w:tab/>
      </w:r>
      <w:r>
        <w:rPr>
          <w:rFonts w:ascii="Times New Roman"/>
          <w:sz w:val="24"/>
        </w:rPr>
        <w:t>B)    Climate will change in the future.</w:t>
      </w:r>
      <w:r>
        <w:rPr>
          <w:rFonts w:ascii="Times New Roman"/>
          <w:sz w:val="24"/>
        </w:rPr>
        <w:br/>
        <w:tab/>
      </w:r>
      <w:r>
        <w:rPr>
          <w:rFonts w:ascii="Times New Roman"/>
          <w:sz w:val="24"/>
        </w:rPr>
        <w:t>C)    Climate will stay about the same.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Application of Earth Science</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28.2)</w:t>
        <w:tab/>
      </w:r>
      <w:r>
        <w:rPr>
          <w:rFonts w:ascii="Times New Roman"/>
          <w:sz w:val="24"/>
        </w:rPr>
        <w:t>How are these goals consistent with the characteristics of good science?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rely on scientific opinions.</w:t>
      </w:r>
      <w:r>
        <w:rPr>
          <w:rFonts w:ascii="Times New Roman"/>
          <w:sz w:val="24"/>
        </w:rPr>
        <w:tab/>
        <w:br/>
        <w:tab/>
      </w:r>
      <w:r>
        <w:rPr>
          <w:rFonts w:ascii="Times New Roman"/>
          <w:sz w:val="24"/>
        </w:rPr>
        <w:t>B)     They rely on accepted theories.</w:t>
      </w:r>
      <w:r>
        <w:rPr>
          <w:rFonts w:ascii="Times New Roman"/>
          <w:sz w:val="24"/>
        </w:rPr>
        <w:br/>
        <w:tab/>
      </w:r>
      <w:r>
        <w:rPr>
          <w:rFonts w:ascii="Times New Roman"/>
          <w:sz w:val="24"/>
        </w:rPr>
        <w:t>C)     They rely on empirical evidence.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2. Understand</w:t>
        <w:br/>
      </w:r>
      <w:r>
        <w:rPr>
          <w:rFonts w:ascii="Times New Roman"/>
          <w:sz w:val="20"/>
        </w:rPr>
        <w:t>Section : 01.03 Doing Science</w:t>
        <w:br/>
      </w:r>
      <w:r>
        <w:rPr>
          <w:rFonts w:ascii="Times New Roman"/>
          <w:sz w:val="20"/>
        </w:rPr>
        <w:t>Topic : Characteristics of Science: Good and Bad</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28.3)</w:t>
        <w:tab/>
      </w:r>
      <w:r>
        <w:rPr>
          <w:rFonts w:ascii="Times New Roman"/>
          <w:b w:val="false"/>
          <w:i w:val="false"/>
          <w:color w:val="000000"/>
          <w:sz w:val="24"/>
        </w:rPr>
        <w:t>Which of the earth-system scientist's roles is best illustrated by goal number 3?</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Alerting public of natural hazards</w:t>
      </w:r>
      <w:r>
        <w:rPr>
          <w:rFonts w:ascii="Times New Roman"/>
          <w:sz w:val="24"/>
        </w:rPr>
        <w:tab/>
        <w:br/>
        <w:tab/>
      </w:r>
      <w:r>
        <w:rPr>
          <w:rFonts w:ascii="Times New Roman"/>
          <w:sz w:val="24"/>
        </w:rPr>
        <w:t>B)    Use of earth resources</w:t>
      </w:r>
      <w:r>
        <w:rPr>
          <w:rFonts w:ascii="Times New Roman"/>
          <w:sz w:val="24"/>
        </w:rPr>
        <w:br/>
        <w:tab/>
      </w:r>
      <w:r>
        <w:rPr>
          <w:rFonts w:ascii="Times New Roman"/>
          <w:sz w:val="24"/>
        </w:rPr>
        <w:t>C)    Ensuring the future of human life</w:t>
      </w:r>
      <w:r>
        <w:rPr>
          <w:rFonts w:ascii="Times New Roman"/>
          <w:sz w:val="24"/>
        </w:rPr>
        <w:br/>
        <w:tab/>
      </w:r>
      <w:r>
        <w:rPr>
          <w:rFonts w:ascii="Times New Roman"/>
          <w:sz w:val="24"/>
        </w:rPr>
        <w:t>D)    Informing society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Suppose an electric-generating power plant is about to be built near your house. The local government has not decided whether to allow coal, nuclear, or oil as fuel for the plant (natural gas is not an option). Some groups argue coal is the best choice because there is a 200-year supply and using coal reduces our dependence on foreign oil. Critics argue that burning coal produces three times more global-warming gasses than oil. Coal also produces more dust and expels more acid-rain-causing gases than oil. Others argue that nuclear-generated power produces no greenhouse gases and no other atmospheric pollution. Critics argue that there is presently no long-term location to store the radioactive waste that will be generated and question the safety of nuclear power. Over the life of the plant, nuclear is the least expensive option, followed by coal and then oil.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29.1)</w:t>
        <w:tab/>
      </w:r>
      <w:r>
        <w:rPr>
          <w:rFonts w:ascii="Times New Roman"/>
          <w:sz w:val="24"/>
        </w:rPr>
        <w:t>Place the fuel options from this paragraph in order from highest impact on global warming to least impact.</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Nuclear, oil, coal</w:t>
      </w:r>
      <w:r>
        <w:rPr>
          <w:rFonts w:ascii="Times New Roman"/>
          <w:sz w:val="24"/>
        </w:rPr>
        <w:tab/>
        <w:br/>
        <w:tab/>
      </w:r>
      <w:r>
        <w:rPr>
          <w:rFonts w:ascii="Times New Roman"/>
          <w:sz w:val="24"/>
        </w:rPr>
        <w:t>B)    Oil, coal, nuclear</w:t>
      </w:r>
      <w:r>
        <w:rPr>
          <w:rFonts w:ascii="Times New Roman"/>
          <w:sz w:val="24"/>
        </w:rPr>
        <w:br/>
        <w:tab/>
      </w:r>
      <w:r>
        <w:rPr>
          <w:rFonts w:ascii="Times New Roman"/>
          <w:sz w:val="24"/>
        </w:rPr>
        <w:t>C)    Coal, nuclear, oil</w:t>
      </w:r>
      <w:r>
        <w:rPr>
          <w:rFonts w:ascii="Times New Roman"/>
          <w:sz w:val="24"/>
        </w:rPr>
        <w:br/>
        <w:tab/>
      </w:r>
      <w:r>
        <w:rPr>
          <w:rFonts w:ascii="Times New Roman"/>
          <w:sz w:val="24"/>
        </w:rPr>
        <w:t>D)    Coal, oil, nuclear</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3. Apply</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29.2)</w:t>
        <w:tab/>
      </w:r>
      <w:r>
        <w:rPr>
          <w:rFonts w:ascii="Times New Roman"/>
          <w:sz w:val="24"/>
        </w:rPr>
        <w:t>Which earth system interaction is illustrated by this passage?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Geosphere to atmosphere</w:t>
      </w:r>
      <w:r>
        <w:rPr>
          <w:rFonts w:ascii="Times New Roman"/>
          <w:sz w:val="24"/>
        </w:rPr>
        <w:tab/>
        <w:br/>
        <w:tab/>
      </w:r>
      <w:r>
        <w:rPr>
          <w:rFonts w:ascii="Times New Roman"/>
          <w:sz w:val="24"/>
        </w:rPr>
        <w:t>B)    Atmosphere to geosphere</w:t>
      </w:r>
      <w:r>
        <w:rPr>
          <w:rFonts w:ascii="Times New Roman"/>
          <w:sz w:val="24"/>
        </w:rPr>
        <w:br/>
        <w:tab/>
      </w:r>
      <w:r>
        <w:rPr>
          <w:rFonts w:ascii="Times New Roman"/>
          <w:sz w:val="24"/>
        </w:rPr>
        <w:t>C)    Geosphere to hydrosphere</w:t>
      </w:r>
      <w:r>
        <w:rPr>
          <w:rFonts w:ascii="Times New Roman"/>
          <w:sz w:val="24"/>
        </w:rPr>
        <w:br/>
        <w:tab/>
      </w:r>
      <w:r>
        <w:rPr>
          <w:rFonts w:ascii="Times New Roman"/>
          <w:sz w:val="24"/>
        </w:rPr>
        <w:t>D)    Hydrosphere to geosphere</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29.3)</w:t>
        <w:tab/>
      </w:r>
      <w:r>
        <w:rPr>
          <w:rFonts w:ascii="Times New Roman"/>
          <w:b w:val="false"/>
          <w:i w:val="false"/>
          <w:color w:val="000000"/>
          <w:sz w:val="24"/>
        </w:rPr>
        <w:t>Which of the earth-system scientist's roles is best illustrated by this paragraph?</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Alerting public of natural hazards</w:t>
      </w:r>
      <w:r>
        <w:rPr>
          <w:rFonts w:ascii="Times New Roman"/>
          <w:sz w:val="24"/>
        </w:rPr>
        <w:tab/>
        <w:br/>
        <w:tab/>
      </w:r>
      <w:r>
        <w:rPr>
          <w:rFonts w:ascii="Times New Roman"/>
          <w:sz w:val="24"/>
        </w:rPr>
        <w:t>B)    Use of earth resources</w:t>
      </w:r>
      <w:r>
        <w:rPr>
          <w:rFonts w:ascii="Times New Roman"/>
          <w:sz w:val="24"/>
        </w:rPr>
        <w:br/>
        <w:tab/>
      </w:r>
      <w:r>
        <w:rPr>
          <w:rFonts w:ascii="Times New Roman"/>
          <w:sz w:val="24"/>
        </w:rPr>
        <w:t>C)    Ensuring the future of human life</w:t>
      </w:r>
      <w:r>
        <w:rPr>
          <w:rFonts w:ascii="Times New Roman"/>
          <w:sz w:val="24"/>
        </w:rPr>
        <w:br/>
        <w:tab/>
      </w:r>
      <w:r>
        <w:rPr>
          <w:rFonts w:ascii="Times New Roman"/>
          <w:sz w:val="24"/>
        </w:rPr>
        <w:t>D)    Informing society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Many people think that water draining from a sink rotates in a particular direction due to something called the Coriolis effect, which is generatedby the rotation of the earth. Furthermore, such people frequently argue that the direction of water flowis reversed in theopposite hemisphere. In reality, the Coriolis effect in that situation is too small to affect the direction water drains from a sink or toilet. The drainage direction is insteadrelated to the shape of the sink bowl or the direction water flushes into a toilet.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Physical, Chemical, Social and Cultural Aspects of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30.1)</w:t>
        <w:tab/>
      </w:r>
      <w:r>
        <w:rPr>
          <w:rFonts w:ascii="Times New Roman"/>
          <w:sz w:val="24"/>
        </w:rPr>
        <w:t>Which characteristic of "bad science" related to draining water is most prevalent in this passage?Which characteristic of "bad science" related to draining water is most prevalent in this passage?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Attack on the scientist, not the science.</w:t>
      </w:r>
      <w:r>
        <w:rPr>
          <w:rFonts w:ascii="Times New Roman"/>
          <w:sz w:val="24"/>
        </w:rPr>
        <w:tab/>
        <w:br/>
        <w:tab/>
      </w:r>
      <w:r>
        <w:rPr>
          <w:rFonts w:ascii="Times New Roman"/>
          <w:sz w:val="24"/>
        </w:rPr>
        <w:t>B)    Arguing from authority.</w:t>
      </w:r>
      <w:r>
        <w:rPr>
          <w:rFonts w:ascii="Times New Roman"/>
          <w:sz w:val="24"/>
        </w:rPr>
        <w:br/>
        <w:tab/>
      </w:r>
      <w:r>
        <w:rPr>
          <w:rFonts w:ascii="Times New Roman"/>
          <w:sz w:val="24"/>
        </w:rPr>
        <w:t>C)    Confusing cause and effect.</w:t>
      </w:r>
      <w:r>
        <w:rPr>
          <w:rFonts w:ascii="Times New Roman"/>
          <w:sz w:val="24"/>
        </w:rPr>
        <w:br/>
        <w:tab/>
      </w:r>
      <w:r>
        <w:rPr>
          <w:rFonts w:ascii="Times New Roman"/>
          <w:sz w:val="24"/>
        </w:rPr>
        <w:t>D)    The use of bad statistics.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Bloom's : Level 5. Evaluate</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30.2)</w:t>
        <w:tab/>
      </w:r>
      <w:r>
        <w:rPr>
          <w:rFonts w:ascii="Times New Roman"/>
          <w:sz w:val="24"/>
        </w:rPr>
        <w:t>Which statement best describes science?</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Science is a large body of factual knowledge.</w:t>
      </w:r>
      <w:r>
        <w:rPr>
          <w:rFonts w:ascii="Times New Roman"/>
          <w:sz w:val="24"/>
        </w:rPr>
        <w:tab/>
        <w:br/>
        <w:tab/>
      </w:r>
      <w:r>
        <w:rPr>
          <w:rFonts w:ascii="Times New Roman"/>
          <w:sz w:val="24"/>
        </w:rPr>
        <w:t>B)    Science is the process of discovery.</w:t>
      </w:r>
      <w:r>
        <w:rPr>
          <w:rFonts w:ascii="Times New Roman"/>
          <w:sz w:val="24"/>
        </w:rPr>
        <w:br/>
        <w:tab/>
      </w:r>
      <w:r>
        <w:rPr>
          <w:rFonts w:ascii="Times New Roman"/>
          <w:sz w:val="24"/>
        </w:rPr>
        <w:t>C)    Science is the quest for ultimate truth.</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Topic : The Scope of Earth Science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In 2005 the United States Congress mandated that NASA find 90 percent of large Near Earth asteroids (NEAs)-those that have the potential to impact Earth-by the year 2020. This mandate was created in response to recent scientific data indicating large impact events were common in Earth's geologic past and therefore will likely occur again in the future. Many new NEAs have been discovered as a result of NASA's efforts and research is under way to find ways to stop such impact events from occurring.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Characteristics of Science: Good and Bad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31.1)</w:t>
        <w:tab/>
      </w:r>
      <w:r>
        <w:rPr>
          <w:rFonts w:ascii="Times New Roman"/>
          <w:b w:val="false"/>
          <w:i w:val="false"/>
          <w:color w:val="000000"/>
          <w:sz w:val="24"/>
        </w:rPr>
        <w:t>Which of the earth system scientist's roles is best illustrated in this paragraph?</w:t>
      </w:r>
      <w:r>
        <w:rPr>
          <w:rFonts w:ascii="Times New Roman"/>
          <w:sz w:val="24"/>
        </w:rP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Alerting public of natural hazards</w:t>
      </w:r>
      <w:r>
        <w:rPr>
          <w:rFonts w:ascii="Times New Roman"/>
          <w:sz w:val="24"/>
        </w:rPr>
        <w:tab/>
        <w:br/>
        <w:tab/>
      </w:r>
      <w:r>
        <w:rPr>
          <w:rFonts w:ascii="Times New Roman"/>
          <w:sz w:val="24"/>
        </w:rPr>
        <w:t>B)     Use of earth resources</w:t>
      </w:r>
      <w:r>
        <w:rPr>
          <w:rFonts w:ascii="Times New Roman"/>
          <w:sz w:val="24"/>
        </w:rPr>
        <w:br/>
        <w:tab/>
      </w:r>
      <w:r>
        <w:rPr>
          <w:rFonts w:ascii="Times New Roman"/>
          <w:sz w:val="24"/>
        </w:rPr>
        <w:t>C)     Ensuring the future of human life</w:t>
      </w:r>
      <w:r>
        <w:rPr>
          <w:rFonts w:ascii="Times New Roman"/>
          <w:sz w:val="24"/>
        </w:rPr>
        <w:br/>
        <w:tab/>
      </w:r>
      <w:r>
        <w:rPr>
          <w:rFonts w:ascii="Times New Roman"/>
          <w:sz w:val="24"/>
        </w:rPr>
        <w:t>D)     Informing society</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Bloom's : Level 4. Analyze</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31.2)</w:t>
        <w:tab/>
      </w:r>
      <w:r>
        <w:rPr>
          <w:rFonts w:ascii="Times New Roman"/>
          <w:sz w:val="24"/>
        </w:rPr>
        <w:t>In the context of the above paragraph, the hypothesis that another large asteroid impact will occur in the future is an example of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bad science</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inductive reasoning</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Application of Earth Science</w:t>
        <w:br/>
      </w:r>
      <w:r>
        <w:rPr>
          <w:rFonts w:ascii="Times New Roman"/>
          <w:sz w:val="20"/>
        </w:rPr>
        <w:t>Gradable : automatic</w:t>
        <w:br/>
      </w:r>
      <w:r>
        <w:rPr>
          <w:rFonts w:ascii="Times New Roman"/>
          <w:sz w:val="20"/>
        </w:rPr>
        <w:t>Bloom's : Level 3. Apply</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31.3)</w:t>
        <w:tab/>
      </w:r>
      <w:r>
        <w:rPr>
          <w:rFonts w:ascii="Times New Roman"/>
          <w:sz w:val="24"/>
        </w:rPr>
        <w:t>The above paragraph suggests that, unlike other natural hazards, asteroid impacts ______.</w:t>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may some day beprevented</w:t>
      </w:r>
      <w:r>
        <w:rPr>
          <w:rFonts w:ascii="Times New Roman"/>
          <w:sz w:val="24"/>
        </w:rPr>
        <w:tab/>
        <w:br/>
        <w:tab/>
      </w:r>
      <w:r>
        <w:rPr>
          <w:rFonts w:ascii="Times New Roman"/>
          <w:sz w:val="24"/>
        </w:rPr>
        <w:t>B)     are intensively studied by scientists</w:t>
      </w:r>
      <w:r>
        <w:rPr>
          <w:rFonts w:ascii="Times New Roman"/>
          <w:sz w:val="24"/>
        </w:rPr>
        <w:br/>
        <w:tab/>
      </w:r>
      <w:r>
        <w:rPr>
          <w:rFonts w:ascii="Times New Roman"/>
          <w:sz w:val="24"/>
        </w:rPr>
        <w:t>C)     are not likely to occur in the near future</w:t>
      </w:r>
      <w:r>
        <w:rPr>
          <w:rFonts w:ascii="Times New Roman"/>
          <w:sz w:val="24"/>
        </w:rPr>
        <w:br/>
        <w:tab/>
      </w:r>
      <w:r>
        <w:rPr>
          <w:rFonts w:ascii="Times New Roman"/>
          <w:sz w:val="24"/>
        </w:rPr>
        <w:t>D)     pose little threat to humans</w:t>
      </w:r>
      <w:r>
        <w:rPr>
          <w:rFonts w:ascii="Times New Roman"/>
          <w:sz w:val="24"/>
        </w:rPr>
        <w:br/>
        <w:tab/>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Characteristics of Science: Good and Bad</w:t>
        <w:br/>
      </w:r>
      <w:r>
        <w:rPr>
          <w:rFonts w:ascii="Times New Roman"/>
          <w:sz w:val="20"/>
        </w:rPr>
        <w:t>Section : 01.04 Science and Society</w:t>
        <w:br/>
      </w:r>
      <w:r>
        <w:rPr>
          <w:rFonts w:ascii="Times New Roman"/>
          <w:sz w:val="20"/>
        </w:rPr>
        <w:t>Bloom's : Level 5. Evaluate</w:t>
        <w:br/>
      </w:r>
      <w:r>
        <w:rPr>
          <w:rFonts w:ascii="Times New Roman"/>
          <w:sz w:val="20"/>
        </w:rPr>
        <w:t>Gradable : automatic</w:t>
        <w:br/>
      </w:r>
      <w:r>
        <w:rPr>
          <w:rFonts w:ascii="Times New Roman"/>
          <w:sz w:val="20"/>
        </w:rPr>
        <w:t>Chapter : 01 Introduction to Earth Science</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Scientific results are unpredictable and are mainly determined by the personal views of the scientists.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Once a scientific explanation has been established it never needs to be changed.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 hypothesis is supported by more scientific observation and research than a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Science provides answers to ethical dilemmas.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Section : 01.02 The Scope of Earth Science</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Theories are developed so that they can not be found to be false.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Most natural hazards such as earthquakes, tornadoes, and hurricanes can be prevented.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Social factors affecting decisions on the environment are more difficult to quantify than physical or chemical factors.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We can adjust to natural hazards.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Evacuation of a city in advance of a hurricane would be an example of prevention.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Level 1. Remember</w:t>
        <w:br/>
      </w:r>
      <w:r>
        <w:rPr>
          <w:rFonts w:ascii="Times New Roman"/>
          <w:sz w:val="20"/>
        </w:rPr>
        <w:t>Section : 01.04 Science and Society</w:t>
        <w:br/>
      </w:r>
      <w:r>
        <w:rPr>
          <w:rFonts w:ascii="Times New Roman"/>
          <w:sz w:val="20"/>
        </w:rPr>
        <w:t>Topic : Physical, Chemical, Social and Cultural Aspects of Earth Science</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Inductive reasoning uses specific observations to reach a general conclusion.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Section : 01.03 Doing Science</w:t>
        <w:br/>
      </w:r>
      <w:r>
        <w:rPr>
          <w:rFonts w:ascii="Times New Roman"/>
          <w:sz w:val="20"/>
        </w:rPr>
        <w:t>Topic : Characteristics of Science: Good and Bad</w:t>
        <w:br/>
      </w:r>
      <w:r>
        <w:rPr>
          <w:rFonts w:ascii="Times New Roman"/>
          <w:sz w:val="20"/>
        </w:rPr>
        <w:t>Accessibility : Keyboard Navigation</w:t>
        <w:br/>
      </w:r>
      <w:r>
        <w:rPr>
          <w:rFonts w:ascii="Times New Roman"/>
          <w:sz w:val="20"/>
        </w:rPr>
        <w:t>Bloom's : Level 1. Remember</w:t>
        <w:br/>
      </w:r>
      <w:r>
        <w:rPr>
          <w:rFonts w:ascii="Times New Roman"/>
          <w:sz w:val="20"/>
        </w:rPr>
        <w:t>Gradable : automatic</w:t>
        <w:br/>
      </w:r>
      <w:r>
        <w:rPr>
          <w:rFonts w:ascii="Times New Roman"/>
          <w:sz w:val="20"/>
        </w:rPr>
        <w:t>Chapter : 01 Introduction to Earth Science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25.1)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25.2)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26.1)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26.3)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28.1) B</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29.1) D</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29.2) A</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Section Break</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31.1)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31.2) C</w:t>
        <w:br/>
      </w:r>
    </w:p>
    <w:p>
      <w:pPr>
        <w:keepLines w:val="true"/>
        <w:ind w:left="576"/>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png" Type="http://schemas.openxmlformats.org/officeDocument/2006/relationships/image"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