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Discuss the characteristics of globalization. Use an example in your discussion.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Apply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Explain what is meant by the globalization of markets. Provide an example. What are the most global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Analyze</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Discuss the concept of the globalization of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What is the World Trade Organization? What is its role in the world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Apply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What is the International Monetary Fund? What is the World Bank? What is their relationship, if any, with each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Difficulty : 3 Hard</w:t>
        <w:br/>
      </w:r>
      <w:r>
        <w:rPr>
          <w:rFonts w:ascii="Times New Roman"/>
          <w:sz w:val="20"/>
        </w:rPr>
        <w:t>Bloom's : Evaluate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What is the Uruguay Round? List the measures implemented in the Uruguay Round.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Explain the trends in world trade and foreign direct investment since 1950.</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Analyze</w:t>
        <w:br/>
      </w:r>
      <w:r>
        <w:rPr>
          <w:rFonts w:ascii="Times New Roman"/>
          <w:sz w:val="20"/>
        </w:rPr>
        <w:t>Difficulty : 3 Hard</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Explain how a company competes using outsourcing. Provide an example.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Discuss the impact of technological change and automation on global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Discuss the demographics of world trade since the 1960s. How has the role of the United States changed? How is world trade expected to change in the future?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Bloom's : Analyze</w:t>
        <w:br/>
      </w:r>
      <w:r>
        <w:rPr>
          <w:rFonts w:ascii="Times New Roman"/>
          <w:sz w:val="20"/>
        </w:rPr>
        <w:t>Difficulty : 3 Hard</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Why does China represent both opportunities and threats for established international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Consider whether the shift toward a more integrated and interdependent global economy is a good thing. Discuss the shift from the eyes of the consumer, the worker, the company, and the environmentalist.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Difficulty : 3 Hard</w:t>
        <w:br/>
      </w:r>
      <w:r>
        <w:rPr>
          <w:rFonts w:ascii="Times New Roman"/>
          <w:sz w:val="20"/>
        </w:rPr>
        <w:t>Bloom's : Evaluate</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Discuss what occurred in Seattle in 1999 at the meeting of the WTO and why the events were important to the future of global trade.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Bloom's : Analyze</w:t>
        <w:br/>
      </w:r>
      <w:r>
        <w:rPr>
          <w:rFonts w:ascii="Times New Roman"/>
          <w:sz w:val="20"/>
        </w:rPr>
        <w:t>Difficulty : 3 Hard</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Falling barriers to international trade destroy manufacturing jobs in wealthy advanced economies. Discuss this statement. Do you agree? Why or why not?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Difficulty : 3 Hard</w:t>
        <w:br/>
      </w:r>
      <w:r>
        <w:rPr>
          <w:rFonts w:ascii="Times New Roman"/>
          <w:sz w:val="20"/>
        </w:rPr>
        <w:t>Bloom's : Evaluate</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Why is managing an international business different from managing a purely domestic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Learning Objective : 01-05 Understand how the process of globalization is creating opportunities and</w:t>
        <w:br/>
      </w:r>
      <w:r>
        <w:rPr>
          <w:rFonts w:ascii="Times New Roman"/>
          <w:sz w:val="20"/>
        </w:rPr>
        <w:t>Topic : Understanding the Differences Between International and Domestic Business</w:t>
        <w:br/>
      </w:r>
      <w:r>
        <w:rPr>
          <w:rFonts w:ascii="Times New Roman"/>
          <w:sz w:val="20"/>
        </w:rPr>
        <w:t>Difficulty : 3 Hard</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What are some of the issues a manager of an international business must confront that a manager of a domestic business never confronts?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Learning Objective : 01-05 Understand how the process of globalization is creating opportunities and</w:t>
        <w:br/>
      </w:r>
      <w:r>
        <w:rPr>
          <w:rFonts w:ascii="Times New Roman"/>
          <w:sz w:val="20"/>
        </w:rPr>
        <w:t>Topic : Understanding the Differences Between International and Domestic Business</w:t>
        <w:br/>
      </w:r>
      <w:r>
        <w:rPr>
          <w:rFonts w:ascii="Times New Roman"/>
          <w:sz w:val="20"/>
        </w:rPr>
        <w:t>Difficulty : 3 Hard</w:t>
        <w:br/>
      </w:r>
      <w:r>
        <w:rPr>
          <w:rFonts w:ascii="Times New Roman"/>
          <w:sz w:val="20"/>
        </w:rPr>
        <w:t>AACSB : Reflective Thinking</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________ refers to the shift toward a more integrated and interdependent world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Outsourcing</w:t>
      </w:r>
      <w:r>
        <w:rPr>
          <w:rFonts w:ascii="Times New Roman"/>
          <w:sz w:val="24"/>
        </w:rPr>
        <w:tab/>
        <w:br/>
        <w:tab/>
      </w:r>
      <w:r>
        <w:rPr>
          <w:rFonts w:ascii="Times New Roman"/>
          <w:sz w:val="24"/>
        </w:rPr>
        <w:t>B)   International marketing</w:t>
      </w:r>
      <w:r>
        <w:rPr>
          <w:rFonts w:ascii="Times New Roman"/>
          <w:sz w:val="24"/>
        </w:rPr>
        <w:br/>
        <w:tab/>
      </w:r>
      <w:r>
        <w:rPr>
          <w:rFonts w:ascii="Times New Roman"/>
          <w:sz w:val="24"/>
        </w:rPr>
        <w:t>C)   Privatization</w:t>
      </w:r>
      <w:r>
        <w:rPr>
          <w:rFonts w:ascii="Times New Roman"/>
          <w:sz w:val="24"/>
        </w:rPr>
        <w:br/>
        <w:tab/>
      </w:r>
      <w:r>
        <w:rPr>
          <w:rFonts w:ascii="Times New Roman"/>
          <w:sz w:val="24"/>
        </w:rPr>
        <w:t>D)   Globalization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2008 and 2009, the _____ became the forum through which major nations attempted to launch a coordinated policy response to the global financial crisis, which started in America.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GATT</w:t>
      </w:r>
      <w:r>
        <w:rPr>
          <w:rFonts w:ascii="Times New Roman"/>
          <w:sz w:val="24"/>
        </w:rPr>
        <w:tab/>
        <w:br/>
        <w:tab/>
      </w:r>
      <w:r>
        <w:rPr>
          <w:rFonts w:ascii="Times New Roman"/>
          <w:sz w:val="24"/>
        </w:rPr>
        <w:t>B)   Group of Ten (G10)</w:t>
      </w:r>
      <w:r>
        <w:rPr>
          <w:rFonts w:ascii="Times New Roman"/>
          <w:sz w:val="24"/>
        </w:rPr>
        <w:br/>
        <w:tab/>
      </w:r>
      <w:r>
        <w:rPr>
          <w:rFonts w:ascii="Times New Roman"/>
          <w:sz w:val="24"/>
        </w:rPr>
        <w:t>C)   Group of Twenty (G20)</w:t>
      </w:r>
      <w:r>
        <w:rPr>
          <w:rFonts w:ascii="Times New Roman"/>
          <w:sz w:val="24"/>
        </w:rPr>
        <w:br/>
        <w:tab/>
      </w:r>
      <w:r>
        <w:rPr>
          <w:rFonts w:ascii="Times New Roman"/>
          <w:sz w:val="24"/>
        </w:rPr>
        <w:t>D)   World Trade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Uruguay Round provided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reduced protection for patents, trademarks, and copyrights.</w:t>
      </w:r>
      <w:r>
        <w:rPr>
          <w:rFonts w:ascii="Times New Roman"/>
          <w:sz w:val="24"/>
        </w:rPr>
        <w:tab/>
        <w:br/>
        <w:tab/>
      </w:r>
      <w:r>
        <w:rPr>
          <w:rFonts w:ascii="Times New Roman"/>
          <w:sz w:val="24"/>
        </w:rPr>
        <w:t>B)   enhanced protection for patents, trademarks, and copyrights.</w:t>
      </w:r>
      <w:r>
        <w:rPr>
          <w:rFonts w:ascii="Times New Roman"/>
          <w:sz w:val="24"/>
        </w:rPr>
        <w:br/>
        <w:tab/>
      </w:r>
      <w:r>
        <w:rPr>
          <w:rFonts w:ascii="Times New Roman"/>
          <w:sz w:val="24"/>
        </w:rPr>
        <w:t>C)   increased trade barriers.</w:t>
      </w:r>
      <w:r>
        <w:rPr>
          <w:rFonts w:ascii="Times New Roman"/>
          <w:sz w:val="24"/>
        </w:rPr>
        <w:br/>
        <w:tab/>
      </w:r>
      <w:r>
        <w:rPr>
          <w:rFonts w:ascii="Times New Roman"/>
          <w:sz w:val="24"/>
        </w:rPr>
        <w:t>D)   reduced coverage of services and manufactured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Since the collapse of communism over a quarter of a century ago, formerly communist nations have transformed their economies by globalizing their markets. This involves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regulating markets.</w:t>
      </w:r>
      <w:r>
        <w:rPr>
          <w:rFonts w:ascii="Times New Roman"/>
          <w:sz w:val="24"/>
        </w:rPr>
        <w:tab/>
        <w:br/>
        <w:tab/>
      </w:r>
      <w:r>
        <w:rPr>
          <w:rFonts w:ascii="Times New Roman"/>
          <w:sz w:val="24"/>
        </w:rPr>
        <w:t>B)   privatizing state-owned enterprises.</w:t>
      </w:r>
      <w:r>
        <w:rPr>
          <w:rFonts w:ascii="Times New Roman"/>
          <w:sz w:val="24"/>
        </w:rPr>
        <w:br/>
        <w:tab/>
      </w:r>
      <w:r>
        <w:rPr>
          <w:rFonts w:ascii="Times New Roman"/>
          <w:sz w:val="24"/>
        </w:rPr>
        <w:t>C)   decreasing competition.</w:t>
      </w:r>
      <w:r>
        <w:rPr>
          <w:rFonts w:ascii="Times New Roman"/>
          <w:sz w:val="24"/>
        </w:rPr>
        <w:br/>
        <w:tab/>
      </w:r>
      <w:r>
        <w:rPr>
          <w:rFonts w:ascii="Times New Roman"/>
          <w:sz w:val="24"/>
        </w:rPr>
        <w:t>D)   reducing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is a consequence of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decreasing interdependence between national economies</w:t>
      </w:r>
      <w:r>
        <w:rPr>
          <w:rFonts w:ascii="Times New Roman"/>
          <w:sz w:val="24"/>
        </w:rPr>
        <w:tab/>
        <w:br/>
        <w:tab/>
      </w:r>
      <w:r>
        <w:rPr>
          <w:rFonts w:ascii="Times New Roman"/>
          <w:sz w:val="24"/>
        </w:rPr>
        <w:t>B)   increasing outsourcing</w:t>
      </w:r>
      <w:r>
        <w:rPr>
          <w:rFonts w:ascii="Times New Roman"/>
          <w:sz w:val="24"/>
        </w:rPr>
        <w:br/>
        <w:tab/>
      </w:r>
      <w:r>
        <w:rPr>
          <w:rFonts w:ascii="Times New Roman"/>
          <w:sz w:val="24"/>
        </w:rPr>
        <w:t>C)   differentiating of material culture</w:t>
      </w:r>
      <w:r>
        <w:rPr>
          <w:rFonts w:ascii="Times New Roman"/>
          <w:sz w:val="24"/>
        </w:rPr>
        <w:br/>
        <w:tab/>
      </w:r>
      <w:r>
        <w:rPr>
          <w:rFonts w:ascii="Times New Roman"/>
          <w:sz w:val="24"/>
        </w:rPr>
        <w:t>D)   increasing barriers to cross-border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factors hinders globalization of consumer goods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national and cultural differences in tastes and preferences</w:t>
      </w:r>
      <w:r>
        <w:rPr>
          <w:rFonts w:ascii="Times New Roman"/>
          <w:sz w:val="24"/>
        </w:rPr>
        <w:tab/>
        <w:br/>
        <w:tab/>
      </w:r>
      <w:r>
        <w:rPr>
          <w:rFonts w:ascii="Times New Roman"/>
          <w:sz w:val="24"/>
        </w:rPr>
        <w:t>B)   increasing incomes in emerging markets</w:t>
      </w:r>
      <w:r>
        <w:rPr>
          <w:rFonts w:ascii="Times New Roman"/>
          <w:sz w:val="24"/>
        </w:rPr>
        <w:br/>
        <w:tab/>
      </w:r>
      <w:r>
        <w:rPr>
          <w:rFonts w:ascii="Times New Roman"/>
          <w:sz w:val="24"/>
        </w:rPr>
        <w:t>C)   homogenization of material culture</w:t>
      </w:r>
      <w:r>
        <w:rPr>
          <w:rFonts w:ascii="Times New Roman"/>
          <w:sz w:val="24"/>
        </w:rPr>
        <w:br/>
        <w:tab/>
      </w:r>
      <w:r>
        <w:rPr>
          <w:rFonts w:ascii="Times New Roman"/>
          <w:sz w:val="24"/>
        </w:rPr>
        <w:t>D)   increased outsourcing of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Globalization of markets results in markets becoming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less interdependent.</w:t>
      </w:r>
      <w:r>
        <w:rPr>
          <w:rFonts w:ascii="Times New Roman"/>
          <w:sz w:val="24"/>
        </w:rPr>
        <w:tab/>
        <w:br/>
        <w:tab/>
      </w:r>
      <w:r>
        <w:rPr>
          <w:rFonts w:ascii="Times New Roman"/>
          <w:sz w:val="24"/>
        </w:rPr>
        <w:t>B)   less diverse.</w:t>
      </w:r>
      <w:r>
        <w:rPr>
          <w:rFonts w:ascii="Times New Roman"/>
          <w:sz w:val="24"/>
        </w:rPr>
        <w:br/>
        <w:tab/>
      </w:r>
      <w:r>
        <w:rPr>
          <w:rFonts w:ascii="Times New Roman"/>
          <w:sz w:val="24"/>
        </w:rPr>
        <w:t>C)   more protected.</w:t>
      </w:r>
      <w:r>
        <w:rPr>
          <w:rFonts w:ascii="Times New Roman"/>
          <w:sz w:val="24"/>
        </w:rPr>
        <w:br/>
        <w:tab/>
      </w:r>
      <w:r>
        <w:rPr>
          <w:rFonts w:ascii="Times New Roman"/>
          <w:sz w:val="24"/>
        </w:rPr>
        <w:t>D)   less competitive.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U.S. investment firm set up a customer service call center in India to take advantage of lower labor costs. This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homogenizing markets.</w:t>
      </w:r>
      <w:r>
        <w:rPr>
          <w:rFonts w:ascii="Times New Roman"/>
          <w:sz w:val="24"/>
        </w:rPr>
        <w:tab/>
        <w:br/>
        <w:tab/>
      </w:r>
      <w:r>
        <w:rPr>
          <w:rFonts w:ascii="Times New Roman"/>
          <w:sz w:val="24"/>
        </w:rPr>
        <w:t>B)   vertical integration.</w:t>
      </w:r>
      <w:r>
        <w:rPr>
          <w:rFonts w:ascii="Times New Roman"/>
          <w:sz w:val="24"/>
        </w:rPr>
        <w:br/>
        <w:tab/>
      </w:r>
      <w:r>
        <w:rPr>
          <w:rFonts w:ascii="Times New Roman"/>
          <w:sz w:val="24"/>
        </w:rPr>
        <w:t>C)   outsourcing.</w:t>
      </w:r>
      <w:r>
        <w:rPr>
          <w:rFonts w:ascii="Times New Roman"/>
          <w:sz w:val="24"/>
        </w:rPr>
        <w:br/>
        <w:tab/>
      </w:r>
      <w:r>
        <w:rPr>
          <w:rFonts w:ascii="Times New Roman"/>
          <w:sz w:val="24"/>
        </w:rPr>
        <w:t>D)   horizontal integration.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Apply</w:t>
        <w:br/>
      </w:r>
      <w:r>
        <w:rPr>
          <w:rFonts w:ascii="Times New Roman"/>
          <w:sz w:val="20"/>
        </w:rPr>
        <w:t>Difficulty : 3 Hard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Early outsourcing efforts were primarily confined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health care.</w:t>
      </w:r>
      <w:r>
        <w:rPr>
          <w:rFonts w:ascii="Times New Roman"/>
          <w:sz w:val="24"/>
        </w:rPr>
        <w:tab/>
        <w:br/>
        <w:tab/>
      </w:r>
      <w:r>
        <w:rPr>
          <w:rFonts w:ascii="Times New Roman"/>
          <w:sz w:val="24"/>
        </w:rPr>
        <w:t>B)   service activities.</w:t>
      </w:r>
      <w:r>
        <w:rPr>
          <w:rFonts w:ascii="Times New Roman"/>
          <w:sz w:val="24"/>
        </w:rPr>
        <w:br/>
        <w:tab/>
      </w:r>
      <w:r>
        <w:rPr>
          <w:rFonts w:ascii="Times New Roman"/>
          <w:sz w:val="24"/>
        </w:rPr>
        <w:t>C)   technological research.</w:t>
      </w:r>
      <w:r>
        <w:rPr>
          <w:rFonts w:ascii="Times New Roman"/>
          <w:sz w:val="24"/>
        </w:rPr>
        <w:br/>
        <w:tab/>
      </w:r>
      <w:r>
        <w:rPr>
          <w:rFonts w:ascii="Times New Roman"/>
          <w:sz w:val="24"/>
        </w:rPr>
        <w:t>D)   manufacturing activities.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What impedes firms from achieving the optimal dispersion of their productive activities to locations around the globe?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transportation costs</w:t>
      </w:r>
      <w:r>
        <w:rPr>
          <w:rFonts w:ascii="Times New Roman"/>
          <w:sz w:val="24"/>
        </w:rPr>
        <w:tab/>
        <w:br/>
        <w:tab/>
      </w:r>
      <w:r>
        <w:rPr>
          <w:rFonts w:ascii="Times New Roman"/>
          <w:sz w:val="24"/>
        </w:rPr>
        <w:t>B)   government deregulations</w:t>
      </w:r>
      <w:r>
        <w:rPr>
          <w:rFonts w:ascii="Times New Roman"/>
          <w:sz w:val="24"/>
        </w:rPr>
        <w:br/>
        <w:tab/>
      </w:r>
      <w:r>
        <w:rPr>
          <w:rFonts w:ascii="Times New Roman"/>
          <w:sz w:val="24"/>
        </w:rPr>
        <w:t>C)   reduction of barriers to trade between countries</w:t>
      </w:r>
      <w:r>
        <w:rPr>
          <w:rFonts w:ascii="Times New Roman"/>
          <w:sz w:val="24"/>
        </w:rPr>
        <w:br/>
        <w:tab/>
      </w:r>
      <w:r>
        <w:rPr>
          <w:rFonts w:ascii="Times New Roman"/>
          <w:sz w:val="24"/>
        </w:rPr>
        <w:t>D)   reduction of barriers to foreign direct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General Agreement on Tariffs and Trade (GATT) was responsible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protecting government-owned enterprises.</w:t>
      </w:r>
      <w:r>
        <w:rPr>
          <w:rFonts w:ascii="Times New Roman"/>
          <w:sz w:val="24"/>
        </w:rPr>
        <w:tab/>
        <w:br/>
        <w:tab/>
      </w:r>
      <w:r>
        <w:rPr>
          <w:rFonts w:ascii="Times New Roman"/>
          <w:sz w:val="24"/>
        </w:rPr>
        <w:t>B)   promoting free trade and reducing trade barriers.</w:t>
      </w:r>
      <w:r>
        <w:rPr>
          <w:rFonts w:ascii="Times New Roman"/>
          <w:sz w:val="24"/>
        </w:rPr>
        <w:br/>
        <w:tab/>
      </w:r>
      <w:r>
        <w:rPr>
          <w:rFonts w:ascii="Times New Roman"/>
          <w:sz w:val="24"/>
        </w:rPr>
        <w:t>C)   limiting nuclear testing.</w:t>
      </w:r>
      <w:r>
        <w:rPr>
          <w:rFonts w:ascii="Times New Roman"/>
          <w:sz w:val="24"/>
        </w:rPr>
        <w:br/>
        <w:tab/>
      </w:r>
      <w:r>
        <w:rPr>
          <w:rFonts w:ascii="Times New Roman"/>
          <w:sz w:val="24"/>
        </w:rPr>
        <w:t>D)   promoting environment friendly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______ is primarily responsible for policing the world trading system and making sure nation-states adhere to the rules laid down in trade treaties signed by member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Development Association</w:t>
      </w:r>
      <w:r>
        <w:rPr>
          <w:rFonts w:ascii="Times New Roman"/>
          <w:sz w:val="24"/>
        </w:rPr>
        <w:tab/>
        <w:br/>
        <w:tab/>
      </w:r>
      <w:r>
        <w:rPr>
          <w:rFonts w:ascii="Times New Roman"/>
          <w:sz w:val="24"/>
        </w:rPr>
        <w:t>B)   World Bank</w:t>
      </w:r>
      <w:r>
        <w:rPr>
          <w:rFonts w:ascii="Times New Roman"/>
          <w:sz w:val="24"/>
        </w:rPr>
        <w:br/>
        <w:tab/>
      </w:r>
      <w:r>
        <w:rPr>
          <w:rFonts w:ascii="Times New Roman"/>
          <w:sz w:val="24"/>
        </w:rPr>
        <w:t>C)   International Court of justice</w:t>
      </w:r>
      <w:r>
        <w:rPr>
          <w:rFonts w:ascii="Times New Roman"/>
          <w:sz w:val="24"/>
        </w:rPr>
        <w:br/>
        <w:tab/>
      </w:r>
      <w:r>
        <w:rPr>
          <w:rFonts w:ascii="Times New Roman"/>
          <w:sz w:val="24"/>
        </w:rPr>
        <w:t>D)   World Trade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World Trade Organization promotes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lowering of barriers to cross-border trade and investment.</w:t>
      </w:r>
      <w:r>
        <w:rPr>
          <w:rFonts w:ascii="Times New Roman"/>
          <w:sz w:val="24"/>
        </w:rPr>
        <w:tab/>
        <w:br/>
        <w:tab/>
      </w:r>
      <w:r>
        <w:rPr>
          <w:rFonts w:ascii="Times New Roman"/>
          <w:sz w:val="24"/>
        </w:rPr>
        <w:t>B)   the development of poor nations through low-interest loans.</w:t>
      </w:r>
      <w:r>
        <w:rPr>
          <w:rFonts w:ascii="Times New Roman"/>
          <w:sz w:val="24"/>
        </w:rPr>
        <w:br/>
        <w:tab/>
      </w:r>
      <w:r>
        <w:rPr>
          <w:rFonts w:ascii="Times New Roman"/>
          <w:sz w:val="24"/>
        </w:rPr>
        <w:t>C)   state ownership of major enterprises.</w:t>
      </w:r>
      <w:r>
        <w:rPr>
          <w:rFonts w:ascii="Times New Roman"/>
          <w:sz w:val="24"/>
        </w:rPr>
        <w:br/>
        <w:tab/>
      </w:r>
      <w:r>
        <w:rPr>
          <w:rFonts w:ascii="Times New Roman"/>
          <w:sz w:val="24"/>
        </w:rPr>
        <w:t>D)   the regulation of national economies.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What is true about the International Monetary Fund?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primarily responsible for policing the world trading system.</w:t>
      </w:r>
      <w:r>
        <w:rPr>
          <w:rFonts w:ascii="Times New Roman"/>
          <w:sz w:val="24"/>
        </w:rPr>
        <w:tab/>
        <w:br/>
        <w:tab/>
      </w:r>
      <w:r>
        <w:rPr>
          <w:rFonts w:ascii="Times New Roman"/>
          <w:sz w:val="24"/>
        </w:rPr>
        <w:t>B)   It is seen as the lender of last resort to nation-states whose economies are in turmoil.</w:t>
      </w:r>
      <w:r>
        <w:rPr>
          <w:rFonts w:ascii="Times New Roman"/>
          <w:sz w:val="24"/>
        </w:rPr>
        <w:br/>
        <w:tab/>
      </w:r>
      <w:r>
        <w:rPr>
          <w:rFonts w:ascii="Times New Roman"/>
          <w:sz w:val="24"/>
        </w:rPr>
        <w:t>C)   It is responsible for establishing multinational treaties to govern the global business system.</w:t>
      </w:r>
      <w:r>
        <w:rPr>
          <w:rFonts w:ascii="Times New Roman"/>
          <w:sz w:val="24"/>
        </w:rPr>
        <w:br/>
        <w:tab/>
      </w:r>
      <w:r>
        <w:rPr>
          <w:rFonts w:ascii="Times New Roman"/>
          <w:sz w:val="24"/>
        </w:rPr>
        <w:t>D)   It was established to formulate a coordinated policy response to financial crises in developing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Difficulty : 2 Medium</w:t>
        <w:br/>
      </w:r>
      <w:r>
        <w:rPr>
          <w:rFonts w:ascii="Times New Roman"/>
          <w:sz w:val="20"/>
        </w:rPr>
        <w:t>Bloom's : Analyze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_____ was established on October 24, 1945, by 51 countries committed to preserving peace through international cooperation and collective security.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Trade Organization</w:t>
      </w:r>
      <w:r>
        <w:rPr>
          <w:rFonts w:ascii="Times New Roman"/>
          <w:sz w:val="24"/>
        </w:rPr>
        <w:tab/>
        <w:br/>
        <w:tab/>
      </w:r>
      <w:r>
        <w:rPr>
          <w:rFonts w:ascii="Times New Roman"/>
          <w:sz w:val="24"/>
        </w:rPr>
        <w:t>B)   United Nations</w:t>
      </w:r>
      <w:r>
        <w:rPr>
          <w:rFonts w:ascii="Times New Roman"/>
          <w:sz w:val="24"/>
        </w:rPr>
        <w:br/>
        <w:tab/>
      </w:r>
      <w:r>
        <w:rPr>
          <w:rFonts w:ascii="Times New Roman"/>
          <w:sz w:val="24"/>
        </w:rPr>
        <w:t>C)   G20</w:t>
      </w:r>
      <w:r>
        <w:rPr>
          <w:rFonts w:ascii="Times New Roman"/>
          <w:sz w:val="24"/>
        </w:rPr>
        <w:br/>
        <w:tab/>
      </w:r>
      <w:r>
        <w:rPr>
          <w:rFonts w:ascii="Times New Roman"/>
          <w:sz w:val="24"/>
        </w:rPr>
        <w:t>D)   World Bank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G20 was originally established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preserve peace through international cooperation and collective security.</w:t>
      </w:r>
      <w:r>
        <w:rPr>
          <w:rFonts w:ascii="Times New Roman"/>
          <w:sz w:val="24"/>
        </w:rPr>
        <w:tab/>
        <w:br/>
        <w:tab/>
      </w:r>
      <w:r>
        <w:rPr>
          <w:rFonts w:ascii="Times New Roman"/>
          <w:sz w:val="24"/>
        </w:rPr>
        <w:t>B)   maintain order in the international monetary system.</w:t>
      </w:r>
      <w:r>
        <w:rPr>
          <w:rFonts w:ascii="Times New Roman"/>
          <w:sz w:val="24"/>
        </w:rPr>
        <w:br/>
        <w:tab/>
      </w:r>
      <w:r>
        <w:rPr>
          <w:rFonts w:ascii="Times New Roman"/>
          <w:sz w:val="24"/>
        </w:rPr>
        <w:t>C)   formulate a coordinated policy response to financial crises in developing nations.</w:t>
      </w:r>
      <w:r>
        <w:rPr>
          <w:rFonts w:ascii="Times New Roman"/>
          <w:sz w:val="24"/>
        </w:rPr>
        <w:br/>
        <w:tab/>
      </w:r>
      <w:r>
        <w:rPr>
          <w:rFonts w:ascii="Times New Roman"/>
          <w:sz w:val="24"/>
        </w:rPr>
        <w:t>D)   manage, regulate, and police the global marketplace.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is a factor of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tariffs</w:t>
      </w:r>
      <w:r>
        <w:rPr>
          <w:rFonts w:ascii="Times New Roman"/>
          <w:sz w:val="24"/>
        </w:rPr>
        <w:tab/>
        <w:br/>
        <w:tab/>
      </w:r>
      <w:r>
        <w:rPr>
          <w:rFonts w:ascii="Times New Roman"/>
          <w:sz w:val="24"/>
        </w:rPr>
        <w:t>B)   transportation costs</w:t>
      </w:r>
      <w:r>
        <w:rPr>
          <w:rFonts w:ascii="Times New Roman"/>
          <w:sz w:val="24"/>
        </w:rPr>
        <w:br/>
        <w:tab/>
      </w:r>
      <w:r>
        <w:rPr>
          <w:rFonts w:ascii="Times New Roman"/>
          <w:sz w:val="24"/>
        </w:rPr>
        <w:t>C)   capital</w:t>
      </w:r>
      <w:r>
        <w:rPr>
          <w:rFonts w:ascii="Times New Roman"/>
          <w:sz w:val="24"/>
        </w:rPr>
        <w:br/>
        <w:tab/>
      </w:r>
      <w:r>
        <w:rPr>
          <w:rFonts w:ascii="Times New Roman"/>
          <w:sz w:val="24"/>
        </w:rPr>
        <w:t>D)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Bloom's : Remember</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Which of the following focuses on making low-interest loans to cash-strapped governments in poor nations that wish to undertake significant infrastructure investments?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WTO</w:t>
      </w:r>
      <w:r>
        <w:rPr>
          <w:rFonts w:ascii="Times New Roman"/>
          <w:sz w:val="24"/>
        </w:rPr>
        <w:tab/>
        <w:br/>
        <w:tab/>
      </w:r>
      <w:r>
        <w:rPr>
          <w:rFonts w:ascii="Times New Roman"/>
          <w:sz w:val="24"/>
        </w:rPr>
        <w:t>B)   the GATT</w:t>
      </w:r>
      <w:r>
        <w:rPr>
          <w:rFonts w:ascii="Times New Roman"/>
          <w:sz w:val="24"/>
        </w:rPr>
        <w:br/>
        <w:tab/>
      </w:r>
      <w:r>
        <w:rPr>
          <w:rFonts w:ascii="Times New Roman"/>
          <w:sz w:val="24"/>
        </w:rPr>
        <w:t>C)   the World Bank</w:t>
      </w:r>
      <w:r>
        <w:rPr>
          <w:rFonts w:ascii="Times New Roman"/>
          <w:sz w:val="24"/>
        </w:rPr>
        <w:br/>
        <w:tab/>
      </w:r>
      <w:r>
        <w:rPr>
          <w:rFonts w:ascii="Times New Roman"/>
          <w:sz w:val="24"/>
        </w:rPr>
        <w:t>D)   the IMF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AACSB : Analytical Thinking</w:t>
        <w:br/>
      </w:r>
      <w:r>
        <w:rPr>
          <w:rFonts w:ascii="Times New Roman"/>
          <w:sz w:val="20"/>
        </w:rPr>
        <w:t>Bloom's : Remember</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was established to maintain order in the international monetary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WTO</w:t>
      </w:r>
      <w:r>
        <w:rPr>
          <w:rFonts w:ascii="Times New Roman"/>
          <w:sz w:val="24"/>
        </w:rPr>
        <w:tab/>
        <w:br/>
        <w:tab/>
      </w:r>
      <w:r>
        <w:rPr>
          <w:rFonts w:ascii="Times New Roman"/>
          <w:sz w:val="24"/>
        </w:rPr>
        <w:t>B)   the GATT</w:t>
      </w:r>
      <w:r>
        <w:rPr>
          <w:rFonts w:ascii="Times New Roman"/>
          <w:sz w:val="24"/>
        </w:rPr>
        <w:br/>
        <w:tab/>
      </w:r>
      <w:r>
        <w:rPr>
          <w:rFonts w:ascii="Times New Roman"/>
          <w:sz w:val="24"/>
        </w:rPr>
        <w:t>C)   the World Bank</w:t>
      </w:r>
      <w:r>
        <w:rPr>
          <w:rFonts w:ascii="Times New Roman"/>
          <w:sz w:val="24"/>
        </w:rPr>
        <w:br/>
        <w:tab/>
      </w:r>
      <w:r>
        <w:rPr>
          <w:rFonts w:ascii="Times New Roman"/>
          <w:sz w:val="24"/>
        </w:rPr>
        <w:t>D)   the IMF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AACSB : Analytical Thinking</w:t>
        <w:br/>
      </w:r>
      <w:r>
        <w:rPr>
          <w:rFonts w:ascii="Times New Roman"/>
          <w:sz w:val="20"/>
        </w:rPr>
        <w:t>Bloom's : Remember</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is true of the IMF?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often seen as the lender of first choice to nation-states whose economies are in turmoil.</w:t>
      </w:r>
      <w:r>
        <w:rPr>
          <w:rFonts w:ascii="Times New Roman"/>
          <w:sz w:val="24"/>
        </w:rPr>
        <w:tab/>
        <w:br/>
        <w:tab/>
      </w:r>
      <w:r>
        <w:rPr>
          <w:rFonts w:ascii="Times New Roman"/>
          <w:sz w:val="24"/>
        </w:rPr>
        <w:t>B)   Its loans come with no strings attached.</w:t>
      </w:r>
      <w:r>
        <w:rPr>
          <w:rFonts w:ascii="Times New Roman"/>
          <w:sz w:val="24"/>
        </w:rPr>
        <w:br/>
        <w:tab/>
      </w:r>
      <w:r>
        <w:rPr>
          <w:rFonts w:ascii="Times New Roman"/>
          <w:sz w:val="24"/>
        </w:rPr>
        <w:t>C)   It is the less controversial of the two sister institutions, the IMF and the World Bank.</w:t>
      </w:r>
      <w:r>
        <w:rPr>
          <w:rFonts w:ascii="Times New Roman"/>
          <w:sz w:val="24"/>
        </w:rPr>
        <w:br/>
        <w:tab/>
      </w:r>
      <w:r>
        <w:rPr>
          <w:rFonts w:ascii="Times New Roman"/>
          <w:sz w:val="24"/>
        </w:rPr>
        <w:t>D)   It has emerged as a significant player in the global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Understand what is meant by the term globalization.</w:t>
        <w:br/>
      </w:r>
      <w:r>
        <w:rPr>
          <w:rFonts w:ascii="Times New Roman"/>
          <w:sz w:val="20"/>
        </w:rPr>
        <w:t>AACSB : Analytical Thinking</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volume of world trade in merchandise is growing faster than world GDP. This implies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more firms are dispersing their production processes to global locations.</w:t>
      </w:r>
      <w:r>
        <w:rPr>
          <w:rFonts w:ascii="Times New Roman"/>
          <w:sz w:val="24"/>
        </w:rPr>
        <w:tab/>
        <w:br/>
        <w:tab/>
      </w:r>
      <w:r>
        <w:rPr>
          <w:rFonts w:ascii="Times New Roman"/>
          <w:b w:val="false"/>
          <w:i w:val="false"/>
          <w:color w:val="000000"/>
          <w:sz w:val="24"/>
        </w:rPr>
        <w:t>B)   the economies of the world’s nation-states are becoming more independent from each other.</w:t>
      </w:r>
      <w:r>
        <w:rPr>
          <w:rFonts w:ascii="Times New Roman"/>
          <w:sz w:val="24"/>
        </w:rPr>
      </w:r>
      <w:r>
        <w:rPr>
          <w:rFonts w:ascii="Times New Roman"/>
          <w:sz w:val="24"/>
        </w:rPr>
        <w:br/>
        <w:tab/>
      </w:r>
      <w:r>
        <w:rPr>
          <w:rFonts w:ascii="Times New Roman"/>
          <w:sz w:val="24"/>
        </w:rPr>
        <w:t>C)   the global economy is headed for a large downward correction.</w:t>
      </w:r>
      <w:r>
        <w:rPr>
          <w:rFonts w:ascii="Times New Roman"/>
          <w:sz w:val="24"/>
        </w:rPr>
        <w:br/>
        <w:tab/>
      </w:r>
      <w:r>
        <w:rPr>
          <w:rFonts w:ascii="Times New Roman"/>
          <w:sz w:val="24"/>
        </w:rPr>
        <w:t>D)   the world is becoming poorer.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________ occurs when a firm exports goods or services to consumers in another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trade</w:t>
      </w:r>
      <w:r>
        <w:rPr>
          <w:rFonts w:ascii="Times New Roman"/>
          <w:sz w:val="24"/>
        </w:rPr>
        <w:tab/>
        <w:br/>
        <w:tab/>
      </w:r>
      <w:r>
        <w:rPr>
          <w:rFonts w:ascii="Times New Roman"/>
          <w:sz w:val="24"/>
        </w:rPr>
        <w:t>B)   Foreign direct investment</w:t>
      </w:r>
      <w:r>
        <w:rPr>
          <w:rFonts w:ascii="Times New Roman"/>
          <w:sz w:val="24"/>
        </w:rPr>
        <w:br/>
        <w:tab/>
      </w:r>
      <w:r>
        <w:rPr>
          <w:rFonts w:ascii="Times New Roman"/>
          <w:sz w:val="24"/>
        </w:rPr>
        <w:t>C)   Inward investment</w:t>
      </w:r>
      <w:r>
        <w:rPr>
          <w:rFonts w:ascii="Times New Roman"/>
          <w:sz w:val="24"/>
        </w:rPr>
        <w:br/>
        <w:tab/>
      </w:r>
      <w:r>
        <w:rPr>
          <w:rFonts w:ascii="Times New Roman"/>
          <w:sz w:val="24"/>
        </w:rPr>
        <w:t>D)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In 2009, the financial crisis in the United States was triggered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global hike in the price of crude oil.</w:t>
      </w:r>
      <w:r>
        <w:rPr>
          <w:rFonts w:ascii="Times New Roman"/>
          <w:sz w:val="24"/>
        </w:rPr>
        <w:tab/>
        <w:br/>
        <w:tab/>
      </w:r>
      <w:r>
        <w:rPr>
          <w:rFonts w:ascii="Times New Roman"/>
          <w:sz w:val="24"/>
        </w:rPr>
        <w:t>B)   the slowdown in U.S. imports, due to political pressure.</w:t>
      </w:r>
      <w:r>
        <w:rPr>
          <w:rFonts w:ascii="Times New Roman"/>
          <w:sz w:val="24"/>
        </w:rPr>
        <w:br/>
        <w:tab/>
      </w:r>
      <w:r>
        <w:rPr>
          <w:rFonts w:ascii="Times New Roman"/>
          <w:sz w:val="24"/>
        </w:rPr>
        <w:t>C)   liberal lending policies by U.S. banks to homeowners.</w:t>
      </w:r>
      <w:r>
        <w:rPr>
          <w:rFonts w:ascii="Times New Roman"/>
          <w:sz w:val="24"/>
        </w:rPr>
        <w:br/>
        <w:tab/>
      </w:r>
      <w:r>
        <w:rPr>
          <w:rFonts w:ascii="Times New Roman"/>
          <w:sz w:val="24"/>
        </w:rPr>
        <w:t>D)   the artificial fixing of the currency rate by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_____ predicts that the power of microprocessor technology doubles and its cost of production falls in half every 18 months.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Keynes’s Law</w:t>
      </w:r>
      <w:r>
        <w:rPr>
          <w:rFonts w:ascii="Times New Roman"/>
          <w:sz w:val="24"/>
        </w:rPr>
      </w:r>
      <w:r>
        <w:rPr>
          <w:rFonts w:ascii="Times New Roman"/>
          <w:sz w:val="24"/>
        </w:rPr>
        <w:tab/>
        <w:br/>
        <w:tab/>
      </w:r>
      <w:r>
        <w:rPr>
          <w:rFonts w:ascii="Times New Roman"/>
          <w:b w:val="false"/>
          <w:i w:val="false"/>
          <w:color w:val="000000"/>
          <w:sz w:val="24"/>
        </w:rPr>
        <w:t>B)   Say’s Law</w:t>
      </w:r>
      <w:r>
        <w:rPr>
          <w:rFonts w:ascii="Times New Roman"/>
          <w:sz w:val="24"/>
        </w:rPr>
      </w:r>
      <w:r>
        <w:rPr>
          <w:rFonts w:ascii="Times New Roman"/>
          <w:sz w:val="24"/>
        </w:rPr>
        <w:br/>
        <w:tab/>
      </w:r>
      <w:r>
        <w:rPr>
          <w:rFonts w:ascii="Times New Roman"/>
          <w:b w:val="false"/>
          <w:i w:val="false"/>
          <w:color w:val="000000"/>
          <w:sz w:val="24"/>
        </w:rPr>
        <w:t>C)   Moore’s Law</w:t>
      </w:r>
      <w:r>
        <w:rPr>
          <w:rFonts w:ascii="Times New Roman"/>
          <w:sz w:val="24"/>
        </w:rPr>
      </w:r>
      <w:r>
        <w:rPr>
          <w:rFonts w:ascii="Times New Roman"/>
          <w:sz w:val="24"/>
        </w:rPr>
        <w:br/>
        <w:tab/>
      </w:r>
      <w:r>
        <w:rPr>
          <w:rFonts w:ascii="Times New Roman"/>
          <w:sz w:val="24"/>
        </w:rPr>
        <w:t>D)   Sullivan Principle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Containerization allows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reduction of the time needed to get from one location to another.</w:t>
      </w:r>
      <w:r>
        <w:rPr>
          <w:rFonts w:ascii="Times New Roman"/>
          <w:sz w:val="24"/>
        </w:rPr>
        <w:tab/>
        <w:br/>
        <w:tab/>
      </w:r>
      <w:r>
        <w:rPr>
          <w:rFonts w:ascii="Times New Roman"/>
          <w:sz w:val="24"/>
        </w:rPr>
        <w:t>B)   simplification of transshipment from one mode of transport to another.</w:t>
      </w:r>
      <w:r>
        <w:rPr>
          <w:rFonts w:ascii="Times New Roman"/>
          <w:sz w:val="24"/>
        </w:rPr>
        <w:br/>
        <w:tab/>
      </w:r>
      <w:r>
        <w:rPr>
          <w:rFonts w:ascii="Times New Roman"/>
          <w:sz w:val="24"/>
        </w:rPr>
        <w:t>C)   buyers and sellers to find each other easily in a global economy.</w:t>
      </w:r>
      <w:r>
        <w:rPr>
          <w:rFonts w:ascii="Times New Roman"/>
          <w:sz w:val="24"/>
        </w:rPr>
        <w:br/>
        <w:tab/>
      </w:r>
      <w:r>
        <w:rPr>
          <w:rFonts w:ascii="Times New Roman"/>
          <w:sz w:val="24"/>
        </w:rPr>
        <w:t>D)   enterprises to coordinate and control a globally dispersed production system.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volume of world trade in merchandised goods has been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growing at the same rate as world GDP.</w:t>
      </w:r>
      <w:r>
        <w:rPr>
          <w:rFonts w:ascii="Times New Roman"/>
          <w:sz w:val="24"/>
        </w:rPr>
        <w:tab/>
        <w:br/>
        <w:tab/>
      </w:r>
      <w:r>
        <w:rPr>
          <w:rFonts w:ascii="Times New Roman"/>
          <w:sz w:val="24"/>
        </w:rPr>
        <w:t>B)   growing faster than world GDP.</w:t>
      </w:r>
      <w:r>
        <w:rPr>
          <w:rFonts w:ascii="Times New Roman"/>
          <w:sz w:val="24"/>
        </w:rPr>
        <w:br/>
        <w:tab/>
      </w:r>
      <w:r>
        <w:rPr>
          <w:rFonts w:ascii="Times New Roman"/>
          <w:sz w:val="24"/>
        </w:rPr>
        <w:t>C)   growing slower than world GDP.</w:t>
      </w:r>
      <w:r>
        <w:rPr>
          <w:rFonts w:ascii="Times New Roman"/>
          <w:sz w:val="24"/>
        </w:rPr>
        <w:br/>
        <w:tab/>
      </w:r>
      <w:r>
        <w:rPr>
          <w:rFonts w:ascii="Times New Roman"/>
          <w:sz w:val="24"/>
        </w:rPr>
        <w:t>D)   declining faster than world GDP.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ABC Global has decided to invest resources in business activities outside its home country.This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foreign direct investment (FDI).</w:t>
      </w:r>
      <w:r>
        <w:rPr>
          <w:rFonts w:ascii="Times New Roman"/>
          <w:sz w:val="24"/>
        </w:rPr>
        <w:tab/>
        <w:br/>
        <w:tab/>
      </w:r>
      <w:r>
        <w:rPr>
          <w:rFonts w:ascii="Times New Roman"/>
          <w:sz w:val="24"/>
        </w:rPr>
        <w:t>B)   direct international investment (DII).</w:t>
      </w:r>
      <w:r>
        <w:rPr>
          <w:rFonts w:ascii="Times New Roman"/>
          <w:sz w:val="24"/>
        </w:rPr>
        <w:br/>
        <w:tab/>
      </w:r>
      <w:r>
        <w:rPr>
          <w:rFonts w:ascii="Times New Roman"/>
          <w:sz w:val="24"/>
        </w:rPr>
        <w:t>C)   international trade (IT).</w:t>
      </w:r>
      <w:r>
        <w:rPr>
          <w:rFonts w:ascii="Times New Roman"/>
          <w:sz w:val="24"/>
        </w:rPr>
        <w:br/>
        <w:tab/>
      </w:r>
      <w:r>
        <w:rPr>
          <w:rFonts w:ascii="Times New Roman"/>
          <w:sz w:val="24"/>
        </w:rPr>
        <w:t>D)   foreign direct production (FDP).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relative decline of the United States in the share of world output and world exports reflects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barriers to foreign trade in the United States.</w:t>
      </w:r>
      <w:r>
        <w:rPr>
          <w:rFonts w:ascii="Times New Roman"/>
          <w:sz w:val="24"/>
        </w:rPr>
        <w:tab/>
        <w:br/>
        <w:tab/>
      </w:r>
      <w:r>
        <w:rPr>
          <w:rFonts w:ascii="Times New Roman"/>
          <w:sz w:val="24"/>
        </w:rPr>
        <w:t>B)   the deepening of the global financial crisis.</w:t>
      </w:r>
      <w:r>
        <w:rPr>
          <w:rFonts w:ascii="Times New Roman"/>
          <w:sz w:val="24"/>
        </w:rPr>
        <w:br/>
        <w:tab/>
      </w:r>
      <w:r>
        <w:rPr>
          <w:rFonts w:ascii="Times New Roman"/>
          <w:sz w:val="24"/>
        </w:rPr>
        <w:t>C)   the reduced industrialization in developing nations.</w:t>
      </w:r>
      <w:r>
        <w:rPr>
          <w:rFonts w:ascii="Times New Roman"/>
          <w:sz w:val="24"/>
        </w:rPr>
        <w:br/>
        <w:tab/>
      </w:r>
      <w:r>
        <w:rPr>
          <w:rFonts w:ascii="Times New Roman"/>
          <w:sz w:val="24"/>
        </w:rPr>
        <w:t>D)   the growth in the economic development of emerging markets and other industrialized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Why did many Japanese firms invest in North America and Europe in the 1970s?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avoid a highly competitive domestic market</w:t>
      </w:r>
      <w:r>
        <w:rPr>
          <w:rFonts w:ascii="Times New Roman"/>
          <w:sz w:val="24"/>
        </w:rPr>
        <w:tab/>
        <w:br/>
        <w:tab/>
      </w:r>
      <w:r>
        <w:rPr>
          <w:rFonts w:ascii="Times New Roman"/>
          <w:sz w:val="24"/>
        </w:rPr>
        <w:t>B)   to exploit high domestic tariff barriers</w:t>
      </w:r>
      <w:r>
        <w:rPr>
          <w:rFonts w:ascii="Times New Roman"/>
          <w:sz w:val="24"/>
        </w:rPr>
        <w:br/>
        <w:tab/>
      </w:r>
      <w:r>
        <w:rPr>
          <w:rFonts w:ascii="Times New Roman"/>
          <w:sz w:val="24"/>
        </w:rPr>
        <w:t>C)   to provide a hedge against unfavorable currency movements and imposition of trade barriers</w:t>
      </w:r>
      <w:r>
        <w:rPr>
          <w:rFonts w:ascii="Times New Roman"/>
          <w:sz w:val="24"/>
        </w:rPr>
        <w:br/>
        <w:tab/>
      </w:r>
      <w:r>
        <w:rPr>
          <w:rFonts w:ascii="Times New Roman"/>
          <w:sz w:val="24"/>
        </w:rPr>
        <w:t>D)   to take advantage of low labor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Throughout the 1990s, the amount of foreign direct investment directed at both developed and developing nations increased dramatically. This trend reflects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slowdown in global economic activity.</w:t>
      </w:r>
      <w:r>
        <w:rPr>
          <w:rFonts w:ascii="Times New Roman"/>
          <w:sz w:val="24"/>
        </w:rPr>
        <w:tab/>
        <w:br/>
        <w:tab/>
      </w:r>
      <w:r>
        <w:rPr>
          <w:rFonts w:ascii="Times New Roman"/>
          <w:sz w:val="24"/>
        </w:rPr>
        <w:t>B)   the increasing share of the United States in the total FDI stock.</w:t>
      </w:r>
      <w:r>
        <w:rPr>
          <w:rFonts w:ascii="Times New Roman"/>
          <w:sz w:val="24"/>
        </w:rPr>
        <w:br/>
        <w:tab/>
      </w:r>
      <w:r>
        <w:rPr>
          <w:rFonts w:ascii="Times New Roman"/>
          <w:sz w:val="24"/>
        </w:rPr>
        <w:t>C)   the decline in cross-border flows of foreign direct investment.</w:t>
      </w:r>
      <w:r>
        <w:rPr>
          <w:rFonts w:ascii="Times New Roman"/>
          <w:sz w:val="24"/>
        </w:rPr>
        <w:br/>
        <w:tab/>
      </w:r>
      <w:r>
        <w:rPr>
          <w:rFonts w:ascii="Times New Roman"/>
          <w:sz w:val="24"/>
        </w:rPr>
        <w:t>D)   the increasing internationalization of business corporations.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countries has been the largest recipient of foreign direct investment and, in 2016, received a record $249.8 billion in inflows?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Brazil</w:t>
      </w:r>
      <w:r>
        <w:rPr>
          <w:rFonts w:ascii="Times New Roman"/>
          <w:sz w:val="24"/>
        </w:rPr>
        <w:tab/>
        <w:br/>
        <w:tab/>
      </w:r>
      <w:r>
        <w:rPr>
          <w:rFonts w:ascii="Times New Roman"/>
          <w:sz w:val="24"/>
        </w:rPr>
        <w:t>B)   Russia</w:t>
      </w:r>
      <w:r>
        <w:rPr>
          <w:rFonts w:ascii="Times New Roman"/>
          <w:sz w:val="24"/>
        </w:rPr>
        <w:br/>
        <w:tab/>
      </w:r>
      <w:r>
        <w:rPr>
          <w:rFonts w:ascii="Times New Roman"/>
          <w:sz w:val="24"/>
        </w:rPr>
        <w:t>C)   India</w:t>
      </w:r>
      <w:r>
        <w:rPr>
          <w:rFonts w:ascii="Times New Roman"/>
          <w:sz w:val="24"/>
        </w:rPr>
        <w:br/>
        <w:tab/>
      </w:r>
      <w:r>
        <w:rPr>
          <w:rFonts w:ascii="Times New Roman"/>
          <w:sz w:val="24"/>
        </w:rPr>
        <w:t>D)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Toyota is a multinational enterprise (MNE), which is a firm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exports its products to multiple countries.</w:t>
      </w:r>
      <w:r>
        <w:rPr>
          <w:rFonts w:ascii="Times New Roman"/>
          <w:sz w:val="24"/>
        </w:rPr>
        <w:tab/>
        <w:br/>
        <w:tab/>
      </w:r>
      <w:r>
        <w:rPr>
          <w:rFonts w:ascii="Times New Roman"/>
          <w:sz w:val="24"/>
        </w:rPr>
        <w:t>B)   has production activities in more than two countries.</w:t>
      </w:r>
      <w:r>
        <w:rPr>
          <w:rFonts w:ascii="Times New Roman"/>
          <w:sz w:val="24"/>
        </w:rPr>
        <w:br/>
        <w:tab/>
      </w:r>
      <w:r>
        <w:rPr>
          <w:rFonts w:ascii="Times New Roman"/>
          <w:sz w:val="24"/>
        </w:rPr>
        <w:t>C)   does most of its business on the Internet.</w:t>
      </w:r>
      <w:r>
        <w:rPr>
          <w:rFonts w:ascii="Times New Roman"/>
          <w:sz w:val="24"/>
        </w:rPr>
        <w:br/>
        <w:tab/>
      </w:r>
      <w:r>
        <w:rPr>
          <w:rFonts w:ascii="Times New Roman"/>
          <w:sz w:val="24"/>
        </w:rPr>
        <w:t>D)   lists its securities on a public exchange.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Apply</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Since the 1960s, which of the following has been a notable trend in the demographics of the multinational enterprise?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decline of multinational companies in the manufacturing sector</w:t>
      </w:r>
      <w:r>
        <w:rPr>
          <w:rFonts w:ascii="Times New Roman"/>
          <w:sz w:val="24"/>
        </w:rPr>
        <w:tab/>
        <w:br/>
        <w:tab/>
      </w:r>
      <w:r>
        <w:rPr>
          <w:rFonts w:ascii="Times New Roman"/>
          <w:sz w:val="24"/>
        </w:rPr>
        <w:t>B)   the growth of government-owned multinational enterprises</w:t>
      </w:r>
      <w:r>
        <w:rPr>
          <w:rFonts w:ascii="Times New Roman"/>
          <w:sz w:val="24"/>
        </w:rPr>
        <w:br/>
        <w:tab/>
      </w:r>
      <w:r>
        <w:rPr>
          <w:rFonts w:ascii="Times New Roman"/>
          <w:sz w:val="24"/>
        </w:rPr>
        <w:t>C)   the decline of non-U.S. multinationals</w:t>
      </w:r>
      <w:r>
        <w:rPr>
          <w:rFonts w:ascii="Times New Roman"/>
          <w:sz w:val="24"/>
        </w:rPr>
        <w:br/>
        <w:tab/>
      </w:r>
      <w:r>
        <w:rPr>
          <w:rFonts w:ascii="Times New Roman"/>
          <w:sz w:val="24"/>
        </w:rPr>
        <w:t>D)   the growth of mini-multinationals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the last two decades, Latin American countries such as Brazil, Mexico, and Chile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embraced communist principles.</w:t>
      </w:r>
      <w:r>
        <w:rPr>
          <w:rFonts w:ascii="Times New Roman"/>
          <w:sz w:val="24"/>
        </w:rPr>
        <w:tab/>
        <w:br/>
        <w:tab/>
      </w:r>
      <w:r>
        <w:rPr>
          <w:rFonts w:ascii="Times New Roman"/>
          <w:sz w:val="24"/>
        </w:rPr>
        <w:t>B)   promoted government ownership of enterprises.</w:t>
      </w:r>
      <w:r>
        <w:rPr>
          <w:rFonts w:ascii="Times New Roman"/>
          <w:sz w:val="24"/>
        </w:rPr>
        <w:br/>
        <w:tab/>
      </w:r>
      <w:r>
        <w:rPr>
          <w:rFonts w:ascii="Times New Roman"/>
          <w:sz w:val="24"/>
        </w:rPr>
        <w:t>C)   experienced increasing debt and inflation.</w:t>
      </w:r>
      <w:r>
        <w:rPr>
          <w:rFonts w:ascii="Times New Roman"/>
          <w:sz w:val="24"/>
        </w:rPr>
        <w:br/>
        <w:tab/>
      </w:r>
      <w:r>
        <w:rPr>
          <w:rFonts w:ascii="Times New Roman"/>
          <w:sz w:val="24"/>
        </w:rPr>
        <w:t>D)   welcomed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is a risk associated with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restrictions on competition</w:t>
      </w:r>
      <w:r>
        <w:rPr>
          <w:rFonts w:ascii="Times New Roman"/>
          <w:sz w:val="24"/>
        </w:rPr>
        <w:tab/>
        <w:br/>
        <w:tab/>
      </w:r>
      <w:r>
        <w:rPr>
          <w:rFonts w:ascii="Times New Roman"/>
          <w:sz w:val="24"/>
        </w:rPr>
        <w:t>B)   global financial contagion</w:t>
      </w:r>
      <w:r>
        <w:rPr>
          <w:rFonts w:ascii="Times New Roman"/>
          <w:sz w:val="24"/>
        </w:rPr>
        <w:br/>
        <w:tab/>
      </w:r>
      <w:r>
        <w:rPr>
          <w:rFonts w:ascii="Times New Roman"/>
          <w:sz w:val="24"/>
        </w:rPr>
        <w:t>C)   excessive market regulation</w:t>
      </w:r>
      <w:r>
        <w:rPr>
          <w:rFonts w:ascii="Times New Roman"/>
          <w:sz w:val="24"/>
        </w:rPr>
        <w:br/>
        <w:tab/>
      </w:r>
      <w:r>
        <w:rPr>
          <w:rFonts w:ascii="Times New Roman"/>
          <w:sz w:val="24"/>
        </w:rPr>
        <w:t>D)   differentiation of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rise in the number of mini-multinationals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small businesses are becoming increasingly involved in international trade and investment.</w:t>
      </w:r>
      <w:r>
        <w:rPr>
          <w:rFonts w:ascii="Times New Roman"/>
          <w:sz w:val="24"/>
        </w:rPr>
        <w:tab/>
        <w:br/>
        <w:tab/>
      </w:r>
      <w:r>
        <w:rPr>
          <w:rFonts w:ascii="Times New Roman"/>
          <w:sz w:val="24"/>
        </w:rPr>
        <w:t>B)   it is increasingly difficult to enter the large multinational market.</w:t>
      </w:r>
      <w:r>
        <w:rPr>
          <w:rFonts w:ascii="Times New Roman"/>
          <w:sz w:val="24"/>
        </w:rPr>
        <w:br/>
        <w:tab/>
      </w:r>
      <w:r>
        <w:rPr>
          <w:rFonts w:ascii="Times New Roman"/>
          <w:sz w:val="24"/>
        </w:rPr>
        <w:t>C)   countries are working together to minimize MNE influence.</w:t>
      </w:r>
      <w:r>
        <w:rPr>
          <w:rFonts w:ascii="Times New Roman"/>
          <w:sz w:val="24"/>
        </w:rPr>
        <w:br/>
        <w:tab/>
      </w:r>
      <w:r>
        <w:rPr>
          <w:rFonts w:ascii="Times New Roman"/>
          <w:sz w:val="24"/>
        </w:rPr>
        <w:t>D)   there is greater state involvement in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downside of increased globalization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financial contagions are less likely.</w:t>
      </w:r>
      <w:r>
        <w:rPr>
          <w:rFonts w:ascii="Times New Roman"/>
          <w:sz w:val="24"/>
        </w:rPr>
        <w:tab/>
        <w:br/>
        <w:tab/>
      </w:r>
      <w:r>
        <w:rPr>
          <w:rFonts w:ascii="Times New Roman"/>
          <w:sz w:val="24"/>
        </w:rPr>
        <w:t>B)   a severe crisis in one region can affect the entire globe.</w:t>
      </w:r>
      <w:r>
        <w:rPr>
          <w:rFonts w:ascii="Times New Roman"/>
          <w:sz w:val="24"/>
        </w:rPr>
        <w:br/>
        <w:tab/>
      </w:r>
      <w:r>
        <w:rPr>
          <w:rFonts w:ascii="Times New Roman"/>
          <w:sz w:val="24"/>
        </w:rPr>
        <w:t>C)   one nation may become too powerful.</w:t>
      </w:r>
      <w:r>
        <w:rPr>
          <w:rFonts w:ascii="Times New Roman"/>
          <w:sz w:val="24"/>
        </w:rPr>
        <w:br/>
        <w:tab/>
      </w:r>
      <w:r>
        <w:rPr>
          <w:rFonts w:ascii="Times New Roman"/>
          <w:sz w:val="24"/>
        </w:rPr>
        <w:t>D)   the potential for increased exploitation of undeveloped nations by developed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AACSB : Analytical Thinking</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During the past two decades, change in Latin America has been characterized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debt.</w:t>
      </w:r>
      <w:r>
        <w:rPr>
          <w:rFonts w:ascii="Times New Roman"/>
          <w:sz w:val="24"/>
        </w:rPr>
        <w:tab/>
        <w:br/>
        <w:tab/>
      </w:r>
      <w:r>
        <w:rPr>
          <w:rFonts w:ascii="Times New Roman"/>
          <w:sz w:val="24"/>
        </w:rPr>
        <w:t>B)   hyperinflation.</w:t>
      </w:r>
      <w:r>
        <w:rPr>
          <w:rFonts w:ascii="Times New Roman"/>
          <w:sz w:val="24"/>
        </w:rPr>
        <w:br/>
        <w:tab/>
      </w:r>
      <w:r>
        <w:rPr>
          <w:rFonts w:ascii="Times New Roman"/>
          <w:sz w:val="24"/>
        </w:rPr>
        <w:t>C)   the sale of state-owned enterprises to private investors.</w:t>
      </w:r>
      <w:r>
        <w:rPr>
          <w:rFonts w:ascii="Times New Roman"/>
          <w:sz w:val="24"/>
        </w:rPr>
        <w:br/>
        <w:tab/>
      </w:r>
      <w:r>
        <w:rPr>
          <w:rFonts w:ascii="Times New Roman"/>
          <w:sz w:val="24"/>
        </w:rPr>
        <w:t>D)   protests against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If China continues to move toward greater free market reforms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may move from industrial superpower to third-world status.</w:t>
      </w:r>
      <w:r>
        <w:rPr>
          <w:rFonts w:ascii="Times New Roman"/>
          <w:sz w:val="24"/>
        </w:rPr>
        <w:tab/>
        <w:br/>
        <w:tab/>
      </w:r>
      <w:r>
        <w:rPr>
          <w:rFonts w:ascii="Times New Roman"/>
          <w:sz w:val="24"/>
        </w:rPr>
        <w:t>B)   will likely see a decrease in GDP per capita.</w:t>
      </w:r>
      <w:r>
        <w:rPr>
          <w:rFonts w:ascii="Times New Roman"/>
          <w:sz w:val="24"/>
        </w:rPr>
        <w:br/>
        <w:tab/>
      </w:r>
      <w:r>
        <w:rPr>
          <w:rFonts w:ascii="Times New Roman"/>
          <w:sz w:val="24"/>
        </w:rPr>
        <w:t>C)   may move from third-world to industrial superpower status.</w:t>
      </w:r>
      <w:r>
        <w:rPr>
          <w:rFonts w:ascii="Times New Roman"/>
          <w:sz w:val="24"/>
        </w:rPr>
        <w:br/>
        <w:tab/>
      </w:r>
      <w:r>
        <w:rPr>
          <w:rFonts w:ascii="Times New Roman"/>
          <w:sz w:val="24"/>
        </w:rPr>
        <w:t>D)   will likely give global market share to Western and Japanese enterprises.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To be classified as an MNE, a company must have productive activities in at least ________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two</w:t>
      </w:r>
      <w:r>
        <w:rPr>
          <w:rFonts w:ascii="Times New Roman"/>
          <w:sz w:val="24"/>
        </w:rPr>
        <w:tab/>
        <w:br/>
        <w:tab/>
      </w:r>
      <w:r>
        <w:rPr>
          <w:rFonts w:ascii="Times New Roman"/>
          <w:sz w:val="24"/>
        </w:rPr>
        <w:t>B)   three</w:t>
      </w:r>
      <w:r>
        <w:rPr>
          <w:rFonts w:ascii="Times New Roman"/>
          <w:sz w:val="24"/>
        </w:rPr>
        <w:br/>
        <w:tab/>
      </w:r>
      <w:r>
        <w:rPr>
          <w:rFonts w:ascii="Times New Roman"/>
          <w:sz w:val="24"/>
        </w:rPr>
        <w:t>C)   four</w:t>
      </w:r>
      <w:r>
        <w:rPr>
          <w:rFonts w:ascii="Times New Roman"/>
          <w:sz w:val="24"/>
        </w:rPr>
        <w:br/>
        <w:tab/>
      </w:r>
      <w:r>
        <w:rPr>
          <w:rFonts w:ascii="Times New Roman"/>
          <w:sz w:val="24"/>
        </w:rPr>
        <w:t>D)   twenty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Supporters of globalization maintain that the apparent decline in real wage rates of unskilled workers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due to technological changes and automation that create greater demand for skilled workers.</w:t>
      </w:r>
      <w:r>
        <w:rPr>
          <w:rFonts w:ascii="Times New Roman"/>
          <w:sz w:val="24"/>
        </w:rPr>
        <w:tab/>
        <w:br/>
        <w:tab/>
      </w:r>
      <w:r>
        <w:rPr>
          <w:rFonts w:ascii="Times New Roman"/>
          <w:sz w:val="24"/>
        </w:rPr>
        <w:t>B)   is due to the migration of low-wage manufacturing jobs offshore.</w:t>
      </w:r>
      <w:r>
        <w:rPr>
          <w:rFonts w:ascii="Times New Roman"/>
          <w:sz w:val="24"/>
        </w:rPr>
        <w:br/>
        <w:tab/>
      </w:r>
      <w:r>
        <w:rPr>
          <w:rFonts w:ascii="Times New Roman"/>
          <w:sz w:val="24"/>
        </w:rPr>
        <w:t>C)   can be checked by increasing government ownership of enterprises.</w:t>
      </w:r>
      <w:r>
        <w:rPr>
          <w:rFonts w:ascii="Times New Roman"/>
          <w:sz w:val="24"/>
        </w:rPr>
        <w:br/>
        <w:tab/>
      </w:r>
      <w:r>
        <w:rPr>
          <w:rFonts w:ascii="Times New Roman"/>
          <w:sz w:val="24"/>
        </w:rPr>
        <w:t>D)   can be checked by limiting free trade and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 study published in 2011 by the OECD noted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real household income of unskilled workers in the United States increased more in comparison to that of skilled workers.</w:t>
      </w:r>
      <w:r>
        <w:rPr>
          <w:rFonts w:ascii="Times New Roman"/>
          <w:sz w:val="24"/>
        </w:rPr>
        <w:tab/>
        <w:br/>
        <w:tab/>
      </w:r>
      <w:r>
        <w:rPr>
          <w:rFonts w:ascii="Times New Roman"/>
          <w:sz w:val="24"/>
        </w:rPr>
        <w:t>B)   in almost all countries real income levels declined over the 20-year period studied.</w:t>
      </w:r>
      <w:r>
        <w:rPr>
          <w:rFonts w:ascii="Times New Roman"/>
          <w:sz w:val="24"/>
        </w:rPr>
        <w:br/>
        <w:tab/>
      </w:r>
      <w:r>
        <w:rPr>
          <w:rFonts w:ascii="Times New Roman"/>
          <w:sz w:val="24"/>
        </w:rPr>
        <w:t>C)   the falling unemployment rates brought gains to low-wage workers and fairly broad-based wage growth.</w:t>
      </w:r>
      <w:r>
        <w:rPr>
          <w:rFonts w:ascii="Times New Roman"/>
          <w:sz w:val="24"/>
        </w:rPr>
        <w:br/>
        <w:tab/>
      </w:r>
      <w:r>
        <w:rPr>
          <w:rFonts w:ascii="Times New Roman"/>
          <w:sz w:val="24"/>
        </w:rPr>
        <w:t>D)   the gap between the poorest and richest segments of society in some OECD countries had widened.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 number of econometric studies have found consistent evidence of a hump-shaped relationship between income levels and pollution levels. According to this, as an economy grows and income levels 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initially the pollution levels remain low.</w:t>
      </w:r>
      <w:r>
        <w:rPr>
          <w:rFonts w:ascii="Times New Roman"/>
          <w:sz w:val="24"/>
        </w:rPr>
        <w:tab/>
        <w:br/>
        <w:tab/>
      </w:r>
      <w:r>
        <w:rPr>
          <w:rFonts w:ascii="Times New Roman"/>
          <w:sz w:val="24"/>
        </w:rPr>
        <w:t>B)   after a while, the pollution levels decrease.</w:t>
      </w:r>
      <w:r>
        <w:rPr>
          <w:rFonts w:ascii="Times New Roman"/>
          <w:sz w:val="24"/>
        </w:rPr>
        <w:br/>
        <w:tab/>
      </w:r>
      <w:r>
        <w:rPr>
          <w:rFonts w:ascii="Times New Roman"/>
          <w:sz w:val="24"/>
        </w:rPr>
        <w:t>C)   the pollution levels also rise in proportion to the economic growth.</w:t>
      </w:r>
      <w:r>
        <w:rPr>
          <w:rFonts w:ascii="Times New Roman"/>
          <w:sz w:val="24"/>
        </w:rPr>
        <w:br/>
        <w:tab/>
      </w:r>
      <w:r>
        <w:rPr>
          <w:rFonts w:ascii="Times New Roman"/>
          <w:sz w:val="24"/>
        </w:rPr>
        <w:t>D)   there is increasing industrialization, which leads to greater pollution.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AACSB : Reflective Thinking</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NAFTA was passed only after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 agreed to establish a higher minimum wage.</w:t>
      </w:r>
      <w:r>
        <w:rPr>
          <w:rFonts w:ascii="Times New Roman"/>
          <w:sz w:val="24"/>
        </w:rPr>
        <w:tab/>
        <w:br/>
        <w:tab/>
      </w:r>
      <w:r>
        <w:rPr>
          <w:rFonts w:ascii="Times New Roman"/>
          <w:sz w:val="24"/>
        </w:rPr>
        <w:t>B)   the United States agreed to limit the number of jobs that could be outsourced.</w:t>
      </w:r>
      <w:r>
        <w:rPr>
          <w:rFonts w:ascii="Times New Roman"/>
          <w:sz w:val="24"/>
        </w:rPr>
        <w:br/>
        <w:tab/>
      </w:r>
      <w:r>
        <w:rPr>
          <w:rFonts w:ascii="Times New Roman"/>
          <w:sz w:val="24"/>
        </w:rPr>
        <w:t>C)   Mexico committed to tougher enforcement of environmental protection regulations.</w:t>
      </w:r>
      <w:r>
        <w:rPr>
          <w:rFonts w:ascii="Times New Roman"/>
          <w:sz w:val="24"/>
        </w:rPr>
        <w:br/>
        <w:tab/>
      </w:r>
      <w:r>
        <w:rPr>
          <w:rFonts w:ascii="Times New Roman"/>
          <w:sz w:val="24"/>
        </w:rPr>
        <w:t>D)   Canada committed to establish new limits on FDI.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Globalization is criticized because it increases the power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governments to own enterprises.</w:t>
      </w:r>
      <w:r>
        <w:rPr>
          <w:rFonts w:ascii="Times New Roman"/>
          <w:sz w:val="24"/>
        </w:rPr>
        <w:tab/>
        <w:br/>
        <w:tab/>
      </w:r>
      <w:r>
        <w:rPr>
          <w:rFonts w:ascii="Times New Roman"/>
          <w:sz w:val="24"/>
        </w:rPr>
        <w:t>B)   unskilled labor to form labor unions.</w:t>
      </w:r>
      <w:r>
        <w:rPr>
          <w:rFonts w:ascii="Times New Roman"/>
          <w:sz w:val="24"/>
        </w:rPr>
        <w:br/>
        <w:tab/>
      </w:r>
      <w:r>
        <w:rPr>
          <w:rFonts w:ascii="Times New Roman"/>
          <w:sz w:val="24"/>
        </w:rPr>
        <w:t>C)   supranational organizations over nation-states.</w:t>
      </w:r>
      <w:r>
        <w:rPr>
          <w:rFonts w:ascii="Times New Roman"/>
          <w:sz w:val="24"/>
        </w:rPr>
        <w:br/>
        <w:tab/>
      </w:r>
      <w:r>
        <w:rPr>
          <w:rFonts w:ascii="Times New Roman"/>
          <w:sz w:val="24"/>
        </w:rPr>
        <w:t>D)   nation-states to regulate markets and reduce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World Trade Organization has estimated that the developed nations of the world can raise global economic welfare by $128 billion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removing subsidies given to their agricultural producers.</w:t>
      </w:r>
      <w:r>
        <w:rPr>
          <w:rFonts w:ascii="Times New Roman"/>
          <w:sz w:val="24"/>
        </w:rPr>
        <w:tab/>
        <w:br/>
        <w:tab/>
      </w:r>
      <w:r>
        <w:rPr>
          <w:rFonts w:ascii="Times New Roman"/>
          <w:sz w:val="24"/>
        </w:rPr>
        <w:t>B)   increasing tariff barriers to trade in agriculture.</w:t>
      </w:r>
      <w:r>
        <w:rPr>
          <w:rFonts w:ascii="Times New Roman"/>
          <w:sz w:val="24"/>
        </w:rPr>
        <w:br/>
        <w:tab/>
      </w:r>
      <w:r>
        <w:rPr>
          <w:rFonts w:ascii="Times New Roman"/>
          <w:sz w:val="24"/>
        </w:rPr>
        <w:t>C)   increasing outsourcing of manufacturing processes.</w:t>
      </w:r>
      <w:r>
        <w:rPr>
          <w:rFonts w:ascii="Times New Roman"/>
          <w:sz w:val="24"/>
        </w:rPr>
        <w:br/>
        <w:tab/>
      </w:r>
      <w:r>
        <w:rPr>
          <w:rFonts w:ascii="Times New Roman"/>
          <w:sz w:val="24"/>
        </w:rPr>
        <w:t>D)   reducing defense expenditure.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Which of the following is viewed by large segments of the population in many countries as a detrimental effect of antiglobalization?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job growth in industries under attack from foreign competitors</w:t>
      </w:r>
      <w:r>
        <w:rPr>
          <w:rFonts w:ascii="Times New Roman"/>
          <w:sz w:val="24"/>
        </w:rPr>
        <w:tab/>
        <w:br/>
        <w:tab/>
      </w:r>
      <w:r>
        <w:rPr>
          <w:rFonts w:ascii="Times New Roman"/>
          <w:sz w:val="24"/>
        </w:rPr>
        <w:t>B)   upward pressure on the wage rates of unskilled workers</w:t>
      </w:r>
      <w:r>
        <w:rPr>
          <w:rFonts w:ascii="Times New Roman"/>
          <w:sz w:val="24"/>
        </w:rPr>
        <w:br/>
        <w:tab/>
      </w:r>
      <w:r>
        <w:rPr>
          <w:rFonts w:ascii="Times New Roman"/>
          <w:sz w:val="24"/>
        </w:rPr>
        <w:t>C)   environmental degradation</w:t>
      </w:r>
      <w:r>
        <w:rPr>
          <w:rFonts w:ascii="Times New Roman"/>
          <w:sz w:val="24"/>
        </w:rPr>
        <w:br/>
        <w:tab/>
      </w:r>
      <w:r>
        <w:rPr>
          <w:rFonts w:ascii="Times New Roman"/>
          <w:sz w:val="24"/>
        </w:rPr>
        <w:t>D)   cultural isolationism of global media and MNEs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While the hump-shaped relationship between income levels and pollution levels seems to hold across a wide range of pollutants, _____ represent an important exception.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sulfur dioxide emissions</w:t>
      </w:r>
      <w:r>
        <w:rPr>
          <w:rFonts w:ascii="Times New Roman"/>
          <w:sz w:val="24"/>
        </w:rPr>
        <w:tab/>
        <w:br/>
        <w:tab/>
      </w:r>
      <w:r>
        <w:rPr>
          <w:rFonts w:ascii="Times New Roman"/>
          <w:sz w:val="24"/>
        </w:rPr>
        <w:t>B)   lead concentrations</w:t>
      </w:r>
      <w:r>
        <w:rPr>
          <w:rFonts w:ascii="Times New Roman"/>
          <w:sz w:val="24"/>
        </w:rPr>
        <w:br/>
        <w:tab/>
      </w:r>
      <w:r>
        <w:rPr>
          <w:rFonts w:ascii="Times New Roman"/>
          <w:sz w:val="24"/>
        </w:rPr>
        <w:t>C)   carbon dioxide emissions</w:t>
      </w:r>
      <w:r>
        <w:rPr>
          <w:rFonts w:ascii="Times New Roman"/>
          <w:sz w:val="24"/>
        </w:rPr>
        <w:br/>
        <w:tab/>
      </w:r>
      <w:r>
        <w:rPr>
          <w:rFonts w:ascii="Times New Roman"/>
          <w:sz w:val="24"/>
        </w:rPr>
        <w:t>D)   water quality standards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Based on several studies, the data suggest that real wages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 unskilled workers have decreased while real wages for skilled workers have increased.</w:t>
      </w:r>
      <w:r>
        <w:rPr>
          <w:rFonts w:ascii="Times New Roman"/>
          <w:sz w:val="24"/>
        </w:rPr>
        <w:tab/>
        <w:br/>
        <w:tab/>
      </w:r>
      <w:r>
        <w:rPr>
          <w:rFonts w:ascii="Times New Roman"/>
          <w:sz w:val="24"/>
        </w:rPr>
        <w:t>B)   for both skilled and unskilled labor have decreased.</w:t>
      </w:r>
      <w:r>
        <w:rPr>
          <w:rFonts w:ascii="Times New Roman"/>
          <w:sz w:val="24"/>
        </w:rPr>
        <w:br/>
        <w:tab/>
      </w:r>
      <w:r>
        <w:rPr>
          <w:rFonts w:ascii="Times New Roman"/>
          <w:sz w:val="24"/>
        </w:rPr>
        <w:t>C)   for both skilled and unskilled labor have increased.</w:t>
      </w:r>
      <w:r>
        <w:rPr>
          <w:rFonts w:ascii="Times New Roman"/>
          <w:sz w:val="24"/>
        </w:rPr>
        <w:br/>
        <w:tab/>
      </w:r>
      <w:r>
        <w:rPr>
          <w:rFonts w:ascii="Times New Roman"/>
          <w:sz w:val="24"/>
        </w:rPr>
        <w:t>D)   for unskilled workers have increased while real wages for skilled worker have decreased.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is a reason that little progress has been made toward the ambitious goals set at the 1992 Earth Summit in Rio de Janeiro?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 has shown a strong appetite to adopt tighter pollution controls.</w:t>
      </w:r>
      <w:r>
        <w:rPr>
          <w:rFonts w:ascii="Times New Roman"/>
          <w:sz w:val="24"/>
        </w:rPr>
        <w:tab/>
        <w:br/>
        <w:tab/>
      </w:r>
      <w:r>
        <w:rPr>
          <w:rFonts w:ascii="Times New Roman"/>
          <w:sz w:val="24"/>
        </w:rPr>
        <w:t>B)   Political cooperation in the U.S. Congress promotes domestic action.</w:t>
      </w:r>
      <w:r>
        <w:rPr>
          <w:rFonts w:ascii="Times New Roman"/>
          <w:sz w:val="24"/>
        </w:rPr>
        <w:br/>
        <w:tab/>
      </w:r>
      <w:r>
        <w:rPr>
          <w:rFonts w:ascii="Times New Roman"/>
          <w:sz w:val="24"/>
        </w:rPr>
        <w:t>C)   There is a culture of denial in the United States.</w:t>
      </w:r>
      <w:r>
        <w:rPr>
          <w:rFonts w:ascii="Times New Roman"/>
          <w:sz w:val="24"/>
        </w:rPr>
        <w:br/>
        <w:tab/>
      </w:r>
      <w:r>
        <w:rPr>
          <w:rFonts w:ascii="Times New Roman"/>
          <w:sz w:val="24"/>
        </w:rPr>
        <w:t>D)   Trade liberalization efforts have not been rolled back.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Bloom's : Evaluate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two largest emitters of carbon dioxide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 and the United States.</w:t>
      </w:r>
      <w:r>
        <w:rPr>
          <w:rFonts w:ascii="Times New Roman"/>
          <w:sz w:val="24"/>
        </w:rPr>
        <w:tab/>
        <w:br/>
        <w:tab/>
      </w:r>
      <w:r>
        <w:rPr>
          <w:rFonts w:ascii="Times New Roman"/>
          <w:sz w:val="24"/>
        </w:rPr>
        <w:t>B)   China and the United Kingdom.</w:t>
      </w:r>
      <w:r>
        <w:rPr>
          <w:rFonts w:ascii="Times New Roman"/>
          <w:sz w:val="24"/>
        </w:rPr>
        <w:br/>
        <w:tab/>
      </w:r>
      <w:r>
        <w:rPr>
          <w:rFonts w:ascii="Times New Roman"/>
          <w:sz w:val="24"/>
        </w:rPr>
        <w:t>C)   Canada and the United States.</w:t>
      </w:r>
      <w:r>
        <w:rPr>
          <w:rFonts w:ascii="Times New Roman"/>
          <w:sz w:val="24"/>
        </w:rPr>
        <w:br/>
        <w:tab/>
      </w:r>
      <w:r>
        <w:rPr>
          <w:rFonts w:ascii="Times New Roman"/>
          <w:sz w:val="24"/>
        </w:rPr>
        <w:t>D)   Mexico and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In 2000, the United Nations established the ________ to reduce the number of people who live in extreme poverty by 2015.</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Millennium Development Goals</w:t>
      </w:r>
      <w:r>
        <w:rPr>
          <w:rFonts w:ascii="Times New Roman"/>
          <w:sz w:val="24"/>
        </w:rPr>
        <w:tab/>
        <w:br/>
        <w:tab/>
      </w:r>
      <w:r>
        <w:rPr>
          <w:rFonts w:ascii="Times New Roman"/>
          <w:sz w:val="24"/>
        </w:rPr>
        <w:t>B)   Twenty-First Century Goals</w:t>
      </w:r>
      <w:r>
        <w:rPr>
          <w:rFonts w:ascii="Times New Roman"/>
          <w:sz w:val="24"/>
        </w:rPr>
        <w:br/>
        <w:tab/>
      </w:r>
      <w:r>
        <w:rPr>
          <w:rFonts w:ascii="Times New Roman"/>
          <w:sz w:val="24"/>
        </w:rPr>
        <w:t>C)   Globalization Rejuvenation Goals</w:t>
      </w:r>
      <w:r>
        <w:rPr>
          <w:rFonts w:ascii="Times New Roman"/>
          <w:sz w:val="24"/>
        </w:rPr>
        <w:br/>
        <w:tab/>
      </w:r>
      <w:r>
        <w:rPr>
          <w:rFonts w:ascii="Times New Roman"/>
          <w:sz w:val="24"/>
        </w:rPr>
        <w:t>D)   U.N. Humanistic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is true of HIPCs?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About 100 nations fall in this category.</w:t>
      </w:r>
      <w:r>
        <w:rPr>
          <w:rFonts w:ascii="Times New Roman"/>
          <w:sz w:val="24"/>
        </w:rPr>
        <w:tab/>
        <w:br/>
        <w:tab/>
      </w:r>
      <w:r>
        <w:rPr>
          <w:rFonts w:ascii="Times New Roman"/>
          <w:b w:val="false"/>
          <w:i w:val="false"/>
          <w:color w:val="000000"/>
          <w:sz w:val="24"/>
        </w:rPr>
        <w:t>B)   The average debt burden has never been more than 75 percent of the value of the HIPC's economy.</w:t>
      </w:r>
      <w:r>
        <w:rPr>
          <w:rFonts w:ascii="Times New Roman"/>
          <w:sz w:val="24"/>
        </w:rPr>
      </w:r>
      <w:r>
        <w:rPr>
          <w:rFonts w:ascii="Times New Roman"/>
          <w:sz w:val="24"/>
        </w:rPr>
        <w:br/>
        <w:tab/>
      </w:r>
      <w:r>
        <w:rPr>
          <w:rFonts w:ascii="Times New Roman"/>
          <w:sz w:val="24"/>
        </w:rPr>
        <w:t>C)   Servicing heavy debt leaves HIPCs with little left to invest in public infrastructure.</w:t>
      </w:r>
      <w:r>
        <w:rPr>
          <w:rFonts w:ascii="Times New Roman"/>
          <w:sz w:val="24"/>
        </w:rPr>
        <w:br/>
        <w:tab/>
      </w:r>
      <w:r>
        <w:rPr>
          <w:rFonts w:ascii="Times New Roman"/>
          <w:sz w:val="24"/>
        </w:rPr>
        <w:t>D)   The annual cost of serving debt consumes about 30 percent of HIPC export earnings.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Bloom's : Evaluate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of the following is true of the supporters of debt relief for HIPCs?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argue that free trade alone is sufficient to bring HIPCs out of poverty.</w:t>
      </w:r>
      <w:r>
        <w:rPr>
          <w:rFonts w:ascii="Times New Roman"/>
          <w:sz w:val="24"/>
        </w:rPr>
        <w:tab/>
        <w:br/>
        <w:tab/>
      </w:r>
      <w:r>
        <w:rPr>
          <w:rFonts w:ascii="Times New Roman"/>
          <w:sz w:val="24"/>
        </w:rPr>
        <w:t>B)   They argue that new democratic governments should be forced to honor debts incurred by previous corrupt predecessors.</w:t>
      </w:r>
      <w:r>
        <w:rPr>
          <w:rFonts w:ascii="Times New Roman"/>
          <w:sz w:val="24"/>
        </w:rPr>
        <w:br/>
        <w:tab/>
      </w:r>
      <w:r>
        <w:rPr>
          <w:rFonts w:ascii="Times New Roman"/>
          <w:sz w:val="24"/>
        </w:rPr>
        <w:t>C)   They include Bono, the Dalai Lama, and Jeffrey Sachs among their ranks.</w:t>
      </w:r>
      <w:r>
        <w:rPr>
          <w:rFonts w:ascii="Times New Roman"/>
          <w:sz w:val="24"/>
        </w:rPr>
        <w:br/>
        <w:tab/>
      </w:r>
      <w:r>
        <w:rPr>
          <w:rFonts w:ascii="Times New Roman"/>
          <w:sz w:val="24"/>
        </w:rPr>
        <w:t>D)   They are working against the policies of the IMF and World Bank.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Bloom's : Evaluate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An international business, unlike a multinational enterprise,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needs to have manufacturing units in at least two foreign nations.</w:t>
      </w:r>
      <w:r>
        <w:rPr>
          <w:rFonts w:ascii="Times New Roman"/>
          <w:sz w:val="24"/>
        </w:rPr>
        <w:tab/>
        <w:br/>
        <w:tab/>
      </w:r>
      <w:r>
        <w:rPr>
          <w:rFonts w:ascii="Times New Roman"/>
          <w:sz w:val="24"/>
        </w:rPr>
        <w:t>B)   needs to manufacture products or provide services that target a global market.</w:t>
      </w:r>
      <w:r>
        <w:rPr>
          <w:rFonts w:ascii="Times New Roman"/>
          <w:sz w:val="24"/>
        </w:rPr>
        <w:br/>
        <w:tab/>
      </w:r>
      <w:r>
        <w:rPr>
          <w:rFonts w:ascii="Times New Roman"/>
          <w:sz w:val="24"/>
        </w:rPr>
        <w:t>C)   need not customize its products to the requirements of national markets.</w:t>
      </w:r>
      <w:r>
        <w:rPr>
          <w:rFonts w:ascii="Times New Roman"/>
          <w:sz w:val="24"/>
        </w:rPr>
        <w:br/>
        <w:tab/>
      </w:r>
      <w:r>
        <w:rPr>
          <w:rFonts w:ascii="Times New Roman"/>
          <w:sz w:val="24"/>
        </w:rPr>
        <w:t>D)   need not invest directly in operations in other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Understand how the process of globalization is creating opportunities and</w:t>
        <w:br/>
      </w:r>
      <w:r>
        <w:rPr>
          <w:rFonts w:ascii="Times New Roman"/>
          <w:sz w:val="20"/>
        </w:rPr>
        <w:t>Topic : Challenges and Opportunities Created by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Issy’s Ice Cream is an international business. As such, 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needs to have manufacturing units in at least two foreign nations.</w:t>
      </w:r>
      <w:r>
        <w:rPr>
          <w:rFonts w:ascii="Times New Roman"/>
          <w:sz w:val="24"/>
        </w:rPr>
        <w:tab/>
        <w:br/>
        <w:tab/>
      </w:r>
      <w:r>
        <w:rPr>
          <w:rFonts w:ascii="Times New Roman"/>
          <w:sz w:val="24"/>
        </w:rPr>
        <w:t>B)   needs to manufacture products or provide services that target a global market.</w:t>
      </w:r>
      <w:r>
        <w:rPr>
          <w:rFonts w:ascii="Times New Roman"/>
          <w:sz w:val="24"/>
        </w:rPr>
        <w:br/>
        <w:tab/>
      </w:r>
      <w:r>
        <w:rPr>
          <w:rFonts w:ascii="Times New Roman"/>
          <w:sz w:val="24"/>
        </w:rPr>
        <w:t>C)   need not customize its products to the requirements of national markets.</w:t>
      </w:r>
      <w:r>
        <w:rPr>
          <w:rFonts w:ascii="Times New Roman"/>
          <w:sz w:val="24"/>
        </w:rPr>
        <w:br/>
        <w:tab/>
      </w:r>
      <w:r>
        <w:rPr>
          <w:rFonts w:ascii="Times New Roman"/>
          <w:sz w:val="24"/>
        </w:rPr>
        <w:t>D)   invests in international trade or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Apply</w:t>
        <w:br/>
      </w:r>
      <w:r>
        <w:rPr>
          <w:rFonts w:ascii="Times New Roman"/>
          <w:sz w:val="20"/>
        </w:rPr>
        <w:t>Difficulty : 2 Medium</w:t>
        <w:br/>
      </w:r>
      <w:r>
        <w:rPr>
          <w:rFonts w:ascii="Times New Roman"/>
          <w:sz w:val="20"/>
        </w:rPr>
        <w:t>Learning Objective : 01-05 Understand how the process of globalization is creating opportunities and</w:t>
        <w:br/>
      </w:r>
      <w:r>
        <w:rPr>
          <w:rFonts w:ascii="Times New Roman"/>
          <w:sz w:val="20"/>
        </w:rPr>
        <w:t>Topic : Challenges and Opportunities Created by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of the following statements is true regarding an international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international business needs to invest directly in operations in other countries.</w:t>
      </w:r>
      <w:r>
        <w:rPr>
          <w:rFonts w:ascii="Times New Roman"/>
          <w:sz w:val="24"/>
        </w:rPr>
        <w:tab/>
        <w:br/>
        <w:tab/>
      </w:r>
      <w:r>
        <w:rPr>
          <w:rFonts w:ascii="Times New Roman"/>
          <w:sz w:val="24"/>
        </w:rPr>
        <w:t>B)   An international business needs to have homogenous practices across countries.</w:t>
      </w:r>
      <w:r>
        <w:rPr>
          <w:rFonts w:ascii="Times New Roman"/>
          <w:sz w:val="24"/>
        </w:rPr>
        <w:br/>
        <w:tab/>
      </w:r>
      <w:r>
        <w:rPr>
          <w:rFonts w:ascii="Times New Roman"/>
          <w:sz w:val="24"/>
        </w:rPr>
        <w:t>C)   An international business can be managed in the same way that a domestic business is managed.</w:t>
      </w:r>
      <w:r>
        <w:rPr>
          <w:rFonts w:ascii="Times New Roman"/>
          <w:sz w:val="24"/>
        </w:rPr>
        <w:br/>
        <w:tab/>
      </w:r>
      <w:r>
        <w:rPr>
          <w:rFonts w:ascii="Times New Roman"/>
          <w:sz w:val="24"/>
        </w:rPr>
        <w:t>D)   An international business must find ways to work within the limits imposed by government intervention.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Analyze</w:t>
        <w:br/>
      </w:r>
      <w:r>
        <w:rPr>
          <w:rFonts w:ascii="Times New Roman"/>
          <w:sz w:val="20"/>
        </w:rPr>
        <w:t>Learning Objective : 01-05 Understand how the process of globalization is creating opportunities and</w:t>
        <w:br/>
      </w:r>
      <w:r>
        <w:rPr>
          <w:rFonts w:ascii="Times New Roman"/>
          <w:sz w:val="20"/>
        </w:rPr>
        <w:t>Topic : Challenges and Opportunities Created by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How does managing an international business differ from managing a domestic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managers are more experienced.</w:t>
      </w:r>
      <w:r>
        <w:rPr>
          <w:rFonts w:ascii="Times New Roman"/>
          <w:sz w:val="24"/>
        </w:rPr>
        <w:tab/>
        <w:br/>
        <w:tab/>
      </w:r>
      <w:r>
        <w:rPr>
          <w:rFonts w:ascii="Times New Roman"/>
          <w:sz w:val="24"/>
        </w:rPr>
        <w:t>B)   Countries differ in their cultures and systems.</w:t>
      </w:r>
      <w:r>
        <w:rPr>
          <w:rFonts w:ascii="Times New Roman"/>
          <w:sz w:val="24"/>
        </w:rPr>
        <w:br/>
        <w:tab/>
      </w:r>
      <w:r>
        <w:rPr>
          <w:rFonts w:ascii="Times New Roman"/>
          <w:sz w:val="24"/>
        </w:rPr>
        <w:t>C)   Countries want to do business with their neighbors.</w:t>
      </w:r>
      <w:r>
        <w:rPr>
          <w:rFonts w:ascii="Times New Roman"/>
          <w:sz w:val="24"/>
        </w:rPr>
        <w:br/>
        <w:tab/>
      </w:r>
      <w:r>
        <w:rPr>
          <w:rFonts w:ascii="Times New Roman"/>
          <w:sz w:val="24"/>
        </w:rPr>
        <w:t>D)   Countries want to keep their transactions simple.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01-05 Understand how the process of globalization is creating opportunities and</w:t>
        <w:br/>
      </w:r>
      <w:r>
        <w:rPr>
          <w:rFonts w:ascii="Times New Roman"/>
          <w:sz w:val="20"/>
        </w:rPr>
        <w:t>Topic : Understanding the Differences Between International and Domestic Business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Which of the following is true regarding international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MNEs are international businesses.</w:t>
      </w:r>
      <w:r>
        <w:rPr>
          <w:rFonts w:ascii="Times New Roman"/>
          <w:sz w:val="24"/>
        </w:rPr>
        <w:tab/>
        <w:br/>
        <w:tab/>
      </w:r>
      <w:r>
        <w:rPr>
          <w:rFonts w:ascii="Times New Roman"/>
          <w:sz w:val="24"/>
        </w:rPr>
        <w:t>B)   Only firms that export products are international businesses.</w:t>
      </w:r>
      <w:r>
        <w:rPr>
          <w:rFonts w:ascii="Times New Roman"/>
          <w:sz w:val="24"/>
        </w:rPr>
        <w:br/>
        <w:tab/>
      </w:r>
      <w:r>
        <w:rPr>
          <w:rFonts w:ascii="Times New Roman"/>
          <w:sz w:val="24"/>
        </w:rPr>
        <w:t>C)   Only firms that invest abroad are international businesses.</w:t>
      </w:r>
      <w:r>
        <w:rPr>
          <w:rFonts w:ascii="Times New Roman"/>
          <w:sz w:val="24"/>
        </w:rPr>
        <w:br/>
        <w:tab/>
      </w:r>
      <w:r>
        <w:rPr>
          <w:rFonts w:ascii="Times New Roman"/>
          <w:sz w:val="24"/>
        </w:rPr>
        <w:t>D)   All international businesses are MNEs.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Learning Objective : 01-05 Understand how the process of globalization is creating opportunities and</w:t>
        <w:br/>
      </w:r>
      <w:r>
        <w:rPr>
          <w:rFonts w:ascii="Times New Roman"/>
          <w:sz w:val="20"/>
        </w:rPr>
        <w:t>Topic : Challenges and Opportunities Created by Globalization</w:t>
        <w:br/>
      </w:r>
      <w:r>
        <w:rPr>
          <w:rFonts w:ascii="Times New Roman"/>
          <w:sz w:val="20"/>
        </w:rPr>
        <w:t>Bloom's : Evaluate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Managing an international business is different from managing a purely domestic business for which of the following reasons?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Countries prefer to keep business transactions between domestic partners.</w:t>
      </w:r>
      <w:r>
        <w:rPr>
          <w:rFonts w:ascii="Times New Roman"/>
          <w:sz w:val="24"/>
        </w:rPr>
        <w:tab/>
        <w:br/>
        <w:tab/>
      </w:r>
      <w:r>
        <w:rPr>
          <w:rFonts w:ascii="Times New Roman"/>
          <w:sz w:val="24"/>
        </w:rPr>
        <w:t>B)   The range of problems confronted is wider and more complex.</w:t>
      </w:r>
      <w:r>
        <w:rPr>
          <w:rFonts w:ascii="Times New Roman"/>
          <w:sz w:val="24"/>
        </w:rPr>
        <w:br/>
        <w:tab/>
      </w:r>
      <w:r>
        <w:rPr>
          <w:rFonts w:ascii="Times New Roman"/>
          <w:sz w:val="24"/>
        </w:rPr>
        <w:t>C)   International businesses have an added layer of U.N. regulations.</w:t>
      </w:r>
      <w:r>
        <w:rPr>
          <w:rFonts w:ascii="Times New Roman"/>
          <w:sz w:val="24"/>
        </w:rPr>
        <w:br/>
        <w:tab/>
      </w:r>
      <w:r>
        <w:rPr>
          <w:rFonts w:ascii="Times New Roman"/>
          <w:b w:val="false"/>
          <w:i w:val="false"/>
          <w:color w:val="000000"/>
          <w:sz w:val="24"/>
        </w:rPr>
        <w:t>D)   International transactions involve exchanging currencies through each country’s treasury.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Apply</w:t>
        <w:br/>
      </w:r>
      <w:r>
        <w:rPr>
          <w:rFonts w:ascii="Times New Roman"/>
          <w:sz w:val="20"/>
        </w:rPr>
        <w:t>Difficulty : 2 Medium</w:t>
        <w:br/>
      </w:r>
      <w:r>
        <w:rPr>
          <w:rFonts w:ascii="Times New Roman"/>
          <w:sz w:val="20"/>
        </w:rPr>
        <w:t>Learning Objective : 01-05 Understand how the process of globalization is creating opportunities and</w:t>
        <w:br/>
      </w:r>
      <w:r>
        <w:rPr>
          <w:rFonts w:ascii="Times New Roman"/>
          <w:sz w:val="20"/>
        </w:rPr>
        <w:t>Topic : Understanding the Differences Between International and Domestic Business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Since Wally’s Whistles is a medium-size business, it wouldn’t benefit from globalization.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Global supply chain and business arbitrage can help companies lower their overall cost structure or improve the quality or functionality of their product offering.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Johann’s business does not make consumer products; therefore, it would not be likely to participate in global markets.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Outsourcing is a process that is limited to manufacturing enterprises.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AACSB : Analytical Thinking</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The World Bank has focused on policing the world trading system and making sure nation-states adhere to the rules laid down in trade treaties.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When Cyprus had a financial crisis, it went to the World Bank, known as the lender of last resort, to bail it out.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One of the UN's central mandates is the promotion of higher standards of living, full employment, and conditions of economic and social progress and development.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Learning Objective : 01-01 Understand what is meant by the term globalization.</w:t>
        <w:br/>
      </w:r>
      <w:r>
        <w:rPr>
          <w:rFonts w:ascii="Times New Roman"/>
          <w:sz w:val="20"/>
        </w:rPr>
        <w:t>Topic : What Is Globalization?</w:t>
        <w:br/>
      </w:r>
      <w:r>
        <w:rPr>
          <w:rFonts w:ascii="Times New Roman"/>
          <w:sz w:val="20"/>
        </w:rPr>
        <w:t>Bloom's : Remember</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The Uruguay Round, finalized in December 1993, enhanced protection for patents, trademarks, and copyrights.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"Beggar thy neighbor" retaliatory trade policies involved countries progressively increasing trade barriers against each other, which contributed to the Great Depression of the 1930s.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Rivers Inc., a U.S.-based sports apparel manufacturer, sets up a production unit in China to take advantage of the lower labor costs there. This is an example of foreign direct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World Bank gives aid of $100 million to Kenya for creating rural health care facilities. This is an example of foreign direct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Bloom's : Apply</w:t>
        <w:br/>
      </w:r>
      <w:r>
        <w:rPr>
          <w:rFonts w:ascii="Times New Roman"/>
          <w:sz w:val="20"/>
        </w:rPr>
        <w:t>Difficulty : 2 Medium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The lowering of barriers to international trade enables firms to compete globally and view the world, rather than a single country, as their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According to WTO data, the volume of global trade has grown faster than the world economy since 1950.</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1 Easy</w:t>
        <w:br/>
      </w:r>
      <w:r>
        <w:rPr>
          <w:rFonts w:ascii="Times New Roman"/>
          <w:sz w:val="20"/>
        </w:rPr>
        <w:t>AACSB : Analytical Thinking</w:t>
        <w:br/>
      </w:r>
      <w:r>
        <w:rPr>
          <w:rFonts w:ascii="Times New Roman"/>
          <w:sz w:val="20"/>
        </w:rPr>
        <w:t>Bloom's : Remember</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The cost of microprocessors continues to fall, while their power increases. This statement supports the predictions made by Moore's Law.</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AACSB : Analytical Thinking</w:t>
        <w:br/>
      </w:r>
      <w:r>
        <w:rPr>
          <w:rFonts w:ascii="Times New Roman"/>
          <w:sz w:val="20"/>
        </w:rPr>
        <w:t>Learning Objective : 01-02 Recognize the main drivers of globalization.</w:t>
        <w:br/>
      </w:r>
      <w:r>
        <w:rPr>
          <w:rFonts w:ascii="Times New Roman"/>
          <w:sz w:val="20"/>
        </w:rPr>
        <w:t>Topic : Drivers of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Foreign direct investment by non-U.S. firms increased because they wanted to disperse production activities to optimal locations and to build a direct presence in major foreign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AACSB : Analytical Thinking</w:t>
        <w:br/>
      </w:r>
      <w:r>
        <w:rPr>
          <w:rFonts w:ascii="Times New Roman"/>
          <w:sz w:val="20"/>
        </w:rPr>
        <w:t>Difficulty : 2 Medium</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 current trend in international business is the decline of medium-sized and small multinationals, known as mini-multinationals.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Because Russia has shown signs of shifting back toward greater state involvement in economic activity and authoritarian government, doing business in Russia is considered riskier.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01-03 Describe the changing nature of the global economy.</w:t>
        <w:br/>
      </w:r>
      <w:r>
        <w:rPr>
          <w:rFonts w:ascii="Times New Roman"/>
          <w:sz w:val="20"/>
        </w:rPr>
        <w:t>Topic : The Changing Nature of the Global Economy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According to globalization critics, the decline in unskilled wage rates is due to the migration of low-wage manufacturing jobs offshore and a corresponding reduction in demand for unskilled workers.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Evidence suggests that technological change and automation has had a bigger impact than globalization on the declining share of national income enjoyed by unskilled labor.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According to supporters of free trade, as countries become more integrated into global economy and trade, they are more likely to enforce stricter environmental and labor regulations.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According to critics of globalization, today’s interdependent global economy increases a nation’s exposure to global risks.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Bloom's : Understand</w:t>
        <w:br/>
      </w:r>
      <w:r>
        <w:rPr>
          <w:rFonts w:ascii="Times New Roman"/>
          <w:sz w:val="20"/>
        </w:rPr>
        <w:t>Difficulty : 1 Easy</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According to supporters of debt relief, new democratic governments in poor nations should not be forced to honor debts incurred by corrupt and dictatorial predecessors.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Knowledge Application</w:t>
        <w:br/>
      </w:r>
      <w:r>
        <w:rPr>
          <w:rFonts w:ascii="Times New Roman"/>
          <w:sz w:val="20"/>
        </w:rPr>
        <w:t>Accessibility : Keyboard Navigation</w:t>
        <w:br/>
      </w:r>
      <w:r>
        <w:rPr>
          <w:rFonts w:ascii="Times New Roman"/>
          <w:sz w:val="20"/>
        </w:rPr>
        <w:t>Difficulty : 1 Easy</w:t>
        <w:br/>
      </w:r>
      <w:r>
        <w:rPr>
          <w:rFonts w:ascii="Times New Roman"/>
          <w:sz w:val="20"/>
        </w:rPr>
        <w:t>Bloom's : Remember</w:t>
        <w:br/>
      </w:r>
      <w:r>
        <w:rPr>
          <w:rFonts w:ascii="Times New Roman"/>
          <w:sz w:val="20"/>
        </w:rPr>
        <w:t>Learning Objective : 01-04 Explain the main arguments in the debate over the impact of globalization.</w:t>
        <w:br/>
      </w:r>
      <w:r>
        <w:rPr>
          <w:rFonts w:ascii="Times New Roman"/>
          <w:sz w:val="20"/>
        </w:rPr>
        <w:t>Topic : The Globalization Debate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A firm needs to become a multinational enterprise to engage in international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Analyze</w:t>
        <w:br/>
      </w:r>
      <w:r>
        <w:rPr>
          <w:rFonts w:ascii="Times New Roman"/>
          <w:sz w:val="20"/>
        </w:rPr>
        <w:t>Learning Objective : 01-05 Understand how the process of globalization is creating opportunities and</w:t>
        <w:br/>
      </w:r>
      <w:r>
        <w:rPr>
          <w:rFonts w:ascii="Times New Roman"/>
          <w:sz w:val="20"/>
        </w:rPr>
        <w:t>Topic : Challenges and Opportunities Created by Globalization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Managing an international business is quite similar to managing a domestic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Difficulty : 2 Medium</w:t>
        <w:br/>
      </w:r>
      <w:r>
        <w:rPr>
          <w:rFonts w:ascii="Times New Roman"/>
          <w:sz w:val="20"/>
        </w:rPr>
        <w:t>Bloom's : Analyze</w:t>
        <w:br/>
      </w:r>
      <w:r>
        <w:rPr>
          <w:rFonts w:ascii="Times New Roman"/>
          <w:sz w:val="20"/>
        </w:rPr>
        <w:t>Learning Objective : 01-05 Understand how the process of globalization is creating opportunities and</w:t>
        <w:br/>
      </w:r>
      <w:r>
        <w:rPr>
          <w:rFonts w:ascii="Times New Roman"/>
          <w:sz w:val="20"/>
        </w:rPr>
        <w:t>Topic : Understanding the Differences Between International and Domestic Business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United States and Japan that were fabricated from Korean steel and Malaysian rubber. A company does not have to be the size of these multinational giants to facilitate, and benefit from, the globalization of markets.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Note: Examples will vary.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The globalization of markets refers to the idea that historically distinct and separate national markets are merging into a single, huge global marketplace. For example,consumer product firms such as Coca-Cola, Starbucks, and McDonald’s offer the same basic product worldwideand are, in fact, not only a part of the trend, but facilitators of the trend as well. The most global of markets are not typically markets for consumer products—where national differences in tastes and preferences can still be important enough to act as a brake on globalization—but markets for industrial goods and materials that serve universal needs the world over.</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Note: Examples will vary.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The World Trade Organization (WTO) is primarily responsible for policing the world trading system and making sure nation-states adhere to the rules laid down in trade treaties signed by WTO members. As of 2017, 164 nations that collectively accounted for 98 percent of world trade were WTO members, thereby giving the organization enormous scope and influence. The WTO is also responsible for facilitating the establishment of additional multinational agreements among WTO member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The International Monetary Fund (IMF) and the World Bank were both created in 1944 by 44 nations that met at Bretton Woods, New Hampshire. The IMF was established to maintain order in the international monetary system; the World Bank was set up to promote economic development. In the more than seven decades since their creation, both institutions have emerged as significant players in the global economy. The World Bank is the less controversial of the two sister institutions. It has focused on making low-interest loans to cash-strapped governments in poor nations that wish to undertake significant infrastructure investments (such as building dams or roads)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Under the umbrella of GATT, eight rounds of negotiations among member states worked to lower barriers to the free flow of goods and services. The first round of negotiations went into effect in 1948. The most recent negotiations to be completed, known as the Uruguay Round, were finalized in December 1993. The Uruguay Round further reduced trade barriers; extended GATT to cover services as well as manufactured goods; provided enhanced protection for patents, trademarks, and copyrights; and established the World Trade Organization to police the international trading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 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nation-states are becoming more intertwined, that foreign direct investment is playing an increasing role in the global economy as firms increase their cross-border investments, and that the world has become significantly wealthier since 1990. The implication is that rising trade is the engine that has helped pull the global economy along. Evidence also suggests that foreign direct investment is playing an increasing role in the global economy as firms increase their cross-border investments.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The lowering of trade and investment barriers also allows firms to base production at the optimal location for that activity. Thus, a firm might design a product in one country, produce component parts in two other countries, assemble the product in yet another country, and then export the finished product around the world. For example, consider Boeing's 777, a commercial jet airliner. Eight Japanese suppliers make parts for the fuselage, doors, and wings; a supplier in Singapore makes the doors for the nose landing gear; three suppliers in Italy manufacture wing flaps; and so on. In total, some 30 percent of the 777, by value, is built by foreign companies.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Note: Examples will vary.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 In the early 1960s, the United States was the world’s dominant industrial power accounting for almost 40 percent of world output. By 2012, the United States accounted for 23.1 percent of world output, measured by gross domestic product (GDP). By 2018, the United States accounted for 15.8 percent of world output, with China now at 17.1 percent of world output and the global leader in this category. The United States was not the only developed nation to see its relative standing slip. The same occurred to Germany, France, Italy, the United Kingdom, and Canada—as just a few examples. These were all nations that were among the first to industrialize globally. Of course, the change in the U.S. position was not an absolute decline because the U.S. economy grew significantly between 1960 and 2018 (the economies of Germany, France, Italy, the United Kingdom, and Canada also grew during this time). Rather, it was a relative decline, reflecting the faster economic growth of several other economies, particularly China as well as several other nations in Asia.From 1960 to today, China’s share of world output increased from a trivial amount to 17.1 percent, making it the world’s largest economy in terms of its share in world output (the U.S. is still the largest economy overall). Other countries that markedly increased their share of world output included Japan, Thailand, Malaysia, Taiwan, Brazil, and South Korea. 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 China represents a huge and largely untapped market. Reflecting this, between 1983 and 2017, annual foreign direct investment in China increased from less than $2 billion to $249.8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antiglobalization protesters now turn up at almost every major meeting of a global institution.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14)   </w:t>
      </w:r>
      <w:r>
        <w:rPr>
          <w:rFonts w:ascii="Times New Roman" w:hAnsi="Times New Roman"/>
          <w:b w:val="false"/>
          <w:i w:val="false"/>
          <w:color w:val="000000"/>
          <w:sz w:val="32"/>
        </w:rPr>
        <w:t>Critics argue that falling trade barriers allow firms to move manufacturing activities to countries where wage rates are much lower. As a result of such moves, they argue thatthe wage rates of poorer Americans have fallen significantly over the past quarter of a century. 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Note: Opinions will vary.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In addition to the problems that arise from the differences between countries,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which is not a trivial problem. Managers in an international business must also decide which foreign markets to enter and which ones to avoid.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the definition of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Originally, the G20 was established to formulate a coordinated policy response to financial crises in developing nations. In 2008 and 2009, it became the forum through which major nations attempted to launch a coordinated policy response to the global financial crisis that started in America and then rapidly spread around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Under the umbrella of GATT, the most recent negotiations to be completed, known as the Uruguay Round, were finalized in December 1993. The Uruguay Round provided enhanced protection for patents, trademarks, and copyrights.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collapse of communism over a quarter of a century ago, the pendulum of public policy in nation after nation has swung toward the free market end of the economic spectrum. Regulatory and administrative barriers to doing business in foreign nations have been reduced, while those nations have often transformed their economies, privatizing state-owned enterprises, deregulating markets, increasing competition, and welcoming investment by foreign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process of outsourcing legal services from developed nations to lower-cost locations is indicative of what is occurring in today’s global economy. Because of rapid advances in telecommunications and the removal of barriers to cross-border trade and investment, such outsourcing is becoming increasingly common.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As markets become global, greater uniformity replaces diversity. In an increasing number of industries, it is no longer meaningful to talk about “the German market,” “the American market,” “the Brazilian market,” or “the Japanese market”; for many firms there is only the global market.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Early outsourcing efforts were primarily confined to manufacturing activities; increasingly, however, companies are taking advantage of modern communications technology, particularly the Internet, to outsource service activities to low-cost producers in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Early outsourcing efforts were primarily confined to manufacturing activities; increasingly, however, companies are taking advantage of modern communications technology, particularly the Internet, to outsource service activities to low-cost producers in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Substantial impediments still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markets globalize and an increasing proportion of business activity transcends national borders, institutions are needed to help manage, regulate, and police the global marketplace, and to promote the establishment of multinational treaties to govern the global business system. Over the past half century, a number of important global institutions have been created to help perform these functions, including the General Agreement on Tariffs and Trade (GATT).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World Trade Organization is primarily responsible for policing the world trading system and making sure nation-states adhere to the rules laid down in trade treaties signed by WTO member states. As of 2011, 154 nations that collectively accounted for 97 percent of world trade were WTO members, thereby giving the organization enormous scope and influence.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WTO is also responsible for facilitating the establishment of additional multinational agreements between WTO member states. Over its entire history, and that of the GATT before it, the WTO has promoted the lowering of barriers to cross-border trade and investment.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United Nations was established on October 24, 1945, by 51 countries committed to preserving peace through international cooperation and collective security. Today nearly every nation in the world belongs to the United Nations; membership now totals 191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G20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factors of production are labor, energy, land, and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World Bank was set up to promote economic development. It has focused on making low-interest loans to cash-strapped governments in poor nations that wish to undertake significant infrastructure investments (such as building dams or roads).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IMF was established to maintain order in the international monetary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IMF was established to maintain order in the international monetary system and has emerged as a significant player in the global economy. The World Bank is the less controversial of the two sister institutions. The IMF is often seen as the lender of last resort to nation-states whose economies are in turmoil and whose currencies are losing value against those of other nations. In return for loans, the IMF requires nation-states to adopt specific economic policies.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fact that the volume of world trade has been growing faster than world GDP implies several things. First, more firms are dispersing parts of their production process to different locations around the globe. Second, the economies of the world's nation-states are becoming ever more intertwined. As trade expands, nations are becoming increasingly dependent on each other for important goods and services. Third, the world has become significantly wealthier in the last two decades. The implication is that rising trade is the engine that has helped pull the global economy along.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International trade occurs when a firm exports goods or services to consumers in another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2009, the financial crisis in the United States was triggered by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Moore’s Law predicts that the power of microprocessor technology doubles and its cost of production falls in half every 18 months.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introduction of containerization simplifies transshipment from one mode of transport to another. Before the advent of containerization, moving goods from one mode of transport to another was very labor intensive, lengthy, and costly.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WTO, the volume of world trade in merchandised goods has grown consistently faster than the growth rate in the world economy since 1950.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Foreign direct investment (FDI) occurs when a firm invests resources in business activities outside its home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relative decline of the United States reflects the growing economic development and industrialization of emerging markets and other industrialized countries, as opposed to any absolute decline in the health of the U.S.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Throughout the 1990s, the amount of investment directed at both developed and developing nations increased dramatically, a trend that reflects the increasing internationalization of business corporations.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Among developing nations, the largest recipient of foreign direct investment has been China, which in 2016 received a record $249.8 billion in inflows.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multinational enterprise (MNE) is any business that has productive activities in two or more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1960s, two notable trends in the demographics of the multinational enterprise have been (1) the rise of non-U.S. multinationals and (2) the growth of mini-multinationals.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past two decades, throughout most of Latin America, debt and inflation are down, governments have sold state-owned enterprises to private investors, foreign investment is welcomed, and the region’s economies have expanded. Brazil, Mexico, and Chile have led the way.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Greater globalization brings with it risks of its own. The opportunities for doing business in a global economy may be significantly enhanced; however, the risks associated with global financial contagion are also greater.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Although most international trade and investment are still conducted by large firms, many medium-size and small businesses are becoming increasingly involved in international trade and investment.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Greater globalization brings with it risks of its own. This was starkly demonstrated in 1997 and 1998 when a financial crisis in Thailand spread first to other East Asian nations and then to Russia and Brazil. Ultimately, the crisis threatened to plunge the economies of the developed world, including the United States, into a recession.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Throughout most of Latin America, debt and inflation are down, governments have sold state-owned enterprises to private investors, foreign investment is welcomed, and the region's economies have expanded. Brazil, Mexico, and Chile have led the way.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China continues to move progressively toward greater free market reforms. If what is occurring in China continues for two more decades, China may move from third-world to industrial superpower status even more rapidly than Japan did.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multinational enterprise (MNE) is any business that has productive activities in two or more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one study, the OECD found that between 1985 and 2008 real household income (adjusted for inflation) increased by 1.7 percent annually among its member states. The real income level of the poorest 10percent of the population increased at 1.4percentannually on average, while that of the richest 10percent increased by 2percent annually (i.e., while everyone got richer, the gap between the most affluent and the poorest sectors of society widened).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Large segments of the population in many countries believe that globalization has detrimental effects on living standards, wage rates, and the environment. Demonstrators have protested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While the hump-shaped relationship depicted in Figure 1.5 in the text seems to hold across a wide range of pollutants—from sulfur dioxide to lead concentrations and water quality—carbon dioxide emissions are an important exception, rising steadily with higher income levels.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data suggest that over the past two decades, the share of labor in national income has declined. However, detailed analysis suggests the share of national income enjoyed by skilled labor has actually increased, suggesting that the fall in labor's share has been due to a fall in the share taken by unskilled labor.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has been little success in moving toward the ambitious goals for reducing carbon emissions laid down in the Earth Summit. In part, this is because the largest emitters of carbon dioxide, the United States and China, have failed to reach agreements about how to proceed. China, a country whose carbon emissions are increasing at a rapid rate, has shown little appetite to adopt tighter pollution controls. As for the United States, political divisions in Congress and a culture of denial have made it difficult for the country to even acknowledge, never mind move forward with, legislation designed to tackle climate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has been little success in moving toward the ambitious goals for reducing carbon emissions laid down in the Earth Summit. In part, this is because the largest emitters of carbon dioxide, the United States and China, have failed to reach agreements about how to proceed.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2000, the United Nations established the Millennium Development Goals to reduce the number of people who live in extreme poverty by 2015. Subsequently, in September 2015, the United Nations and its 193-member countries ratified the Sustainable Development Goals that set targets to end poverty, protect the planet, and ensure prosperity for all countries by 2030 as part of a new sustainability agenda (United Nations 2015).</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Many of the world's poorer nations are being held back by large debt burdens. Of particular concern are the 40 or so “highly indebted poorer countries” (HIPCs), which are home to some 700 million people. Among these countries, the average government debt burden has been as high as 85percent of the value of the economy, as measured by gross domestic product, and the annual costs of serving government debt consumed 15percent of the countries’ export earnings. Servicing such a heavy debt load leaves the governments of these countries with little left to invest in important public infrastructure projects, such as education, health care, roads, and power. The result is the HIPCs are trapped in a cycle of poverty and debt that inhibits economic development.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Free trade alone, some argue, is a necessary but not sufficient prerequisite to help these countries bootstrap themselves out of poverty. Instead, large-scale debt relief is needed for the world's poorest nations to give them the opportunity to restructure their economies and start the long climb toward prosperity. Supporters of debt relief also argue that new democratic governments in poor nations should not be forced to honor debts that were incurred and mismanaged long ago by their corrupt and dictatorial predecessors. In the late 1990s, a debt relief movement began to gain ground among the political establishment in the world's richer nations. Fueled by high-profile endorsements from Irish rock star Bono, the Dalai Lama, and influential Harvard economist Jeffrey Sachs, the debt relief movement was instrumental in persuading the United States to enact legislation in 2000 that provided $435 million in debt relief for HIPCs. The IMF and World Bank have picked up the banner and have embarked on a systematic debt relief program.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Conducting business transactions across national borders requires understanding the rules governing the international trading and investment system. Managers in an international business must also deal with government restrictions on international trade and investment.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their organizations increasingly engage in cross-border trade and investment, managers need to recognize that the task of managing an international business differs from that of managing a purely domestic business in many ways. At the most fundamental level, the differences arise from the simple fact that countries are different.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firm does not have to become a multinational enterprise, investing directly in operations in other countries, to engage in international business, although multinational enterprises are international businesses. All a firm has to do is export or import products from other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company does not have to be the size of multinational giants to facilitate, and benefit from, the globalization of markets. In the United States, for example, according to the International Trade Administration, more than 300,000 small and medium-size firms with fewer than 500 employees exported in 2017, accounting for 98 percent of the companies that exported that year.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globalization of production refers to the sourcing of goods and services from locations around the globe to take advantage of national differences in the cost and quality of factors of production. By doing this, companies hope to lower their overall cost structure or improve the quality or functionality of their product offering, thereby allowing them to compete more effectively.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Early outsourcing efforts were primarily confined to manufacturing activities. Increasingly, however, companies are taking advantage of modern communications technology, particularly the Internet, to outsource service activities to low-cost producers in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World Trade Organization is primarily responsible for policing the world trading system and making sure nation-states adhere to the rules laid down in trade treaties signed by WTO member states. The World Bank was set up to promote economic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IMF was established to maintain order in the international monetary system. It is often seen as the lender of last resort to nation-states whose economies are in turmoil and whose currencies are losing value against those of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Under the umbrella of GATT, the most recent negotiations to be completed, known as the Uruguay Round, were finalized in December 1993. The Uruguay Round provided enhanced protection for patents, trademarks, and copyrights.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typical aim of tariffs on imports of manufactured goods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Foreign direct investment (FDI) occurs when a firm invests resources in business activities outside its home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Foreign direct investment (FDI) occurs when a firm invests resources in business activities outside its home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lowering of barriers to international trade enables firms to view the world, rather than a single country, as their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WTO data, the volume of global trade has grown faster than the world economy since 1950.</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cost of microprocessors continues to fall, while their power increases (a phenomenon known as Moore's Law, which predicts that the power of microprocessor technology doubles and its cost of production falls in half every 18 months).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the barriers to the free flow of goods, services, and capital fell, and as other countries increased their shares of world output, non-U.S. firms increasingly began to invest across national borders. The motivation for much of this foreign direct investment by non-U.S. firms was the desire to disperse production activities to optimal locations and to build a direct presence in major foreign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Since the 1960s, two notable trends in the demographics of the multinational enterprise have been (1) the rise of non-U.S. multinationals and (2) the growth of mini-multinationals.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Globalization critics argue that the decline in unskilled wage rates is due to the migration of low-wage manufacturing jobs offshore and a corresponding reduction in demand for unskilled workers.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Evidence suggests that technological change and automation has had a bigger impact than globalization on the declining share of national income enjoyed by unskilled labor.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Supporters of free trade and greater globalization argue that tougher environmental regulations and stricter labor standards go hand in hand with economic progress. In general, as countries become more integrated into global economy and trade, they are more likely to enforce stricter environmental and labor regulations.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Supporters of debt relief argue that new democratic governments in poor nations should not be forced to honor debts that were incurred and mismanaged long ago by their corrupt and dictatorial predecessors.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International business differs from domestic business because of the greater complexity of managing an international business. In addition to the problems that arise from the differences between countries, a manager in an international business is confronted with a range of other issues that the manager in a domestic business never confronts.</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