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Explain the objectives of the employment relationship from the perspective of employers, employees, and society. Give at least one example of how these perspectives may conflict.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Explain the employment-at-will doctrine. How does this doctrine conflict with the belief that workers are more than just a commodity that can be bought and sold in a labor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How is the concept of industrial democracy consistent with the traditional values of the United States democratic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Explain the fundamental conflict over property rights versus worker rights.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Explain why voluntary, market-based economic theory places property rights over worker rights and describe how worker rights are protected in this system.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How does U.S. labor law strike a balance between efficiency, equity, and voice?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Describe what collective bargaining is and give some examples of the kinds of things that might be addressed in the collective bargaining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Explain why the traditional collective bargaining process in the U.S. has been criticized for producing collective bargaining agreements (or union contracts) that are incompatible with today's business needs.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National Labor Relations Act (NRLA) has been criticized as an outdated piece of legislation that is hindering, rather than helping, America in coping with the realities of the new global marketplace. Describe how work has changed since the NLRA was passed and discuss how these changes might conflict with the protections provided in the NLRA.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Why has union density in the U.S. declined so dramatically since the 1950s?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What is the "representation gap"? What evidence, if any, exists to suggest that there may be a representation gap in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Is the study of labor relations still relevant in today's workplace?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Learning Objective : 01-01 Understand why studying labor relations is important and how the subject c</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How do the wage and benefit packages in union contracts affect nonunion workers and their employers?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Learning Objective : 01-01 Understand why studying labor relations is important and how the subject c</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In 2012,   </w:t>
      </w:r>
      <w:r>
        <w:rPr>
          <w:rFonts w:ascii="Times New Roman"/>
          <w:b w:val="false"/>
          <w:i/>
          <w:color w:val="000000"/>
          <w:sz w:val="24"/>
        </w:rPr>
        <w:t>Triple Play Sports Bar</w:t>
      </w:r>
      <w:r>
        <w:rPr>
          <w:rFonts w:ascii="Times New Roman"/>
          <w:b w:val="false"/>
          <w:i w:val="false"/>
          <w:color w:val="000000"/>
          <w:sz w:val="24"/>
        </w:rPr>
        <w:t xml:space="preserve">, was found to have committed an unfair labor practice when it unlawfully terminated the employment of two employees who had engaged in a Facebook conversation about the way their employer was handling tax withholdings. The National Labor Relations Board held that the discussion of their tax treatment was substantively related to wages, hours, and working conditions and therefore protected by the National Labor Relations Act (NRLA). In what ways might the study of labor relations have prevented   </w:t>
      </w:r>
      <w:r>
        <w:rPr>
          <w:rFonts w:ascii="Times New Roman"/>
          <w:b w:val="false"/>
          <w:i/>
          <w:color w:val="000000"/>
          <w:sz w:val="24"/>
        </w:rPr>
        <w:t xml:space="preserve">Triple Play </w:t>
      </w:r>
      <w:r>
        <w:rPr>
          <w:rFonts w:ascii="Times New Roman"/>
          <w:b w:val="false"/>
          <w:i w:val="false"/>
          <w:color w:val="000000"/>
          <w:sz w:val="24"/>
        </w:rPr>
        <w:t>from violating a federal law protecting worker rights?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01-01 Understand why studying labor relations is important and how the subject c</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concept of equity refers to the objective of ________ when distributing the economic rewards that stem from the employment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Employee empowerment is another term used to describe ________, an objective of the employment relationship in which workers are given some say in the conditions of their employment.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notion that workers should be entitled to the same democratic principles of participation in the workplace as they are entitled to in society is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Conflicts between employers and employees are seen as conflicts between the ________ of employers and the workers' rights of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A(n) ________ perspective sees the employment relationship as analogous to a political society in which multiple parties have legitimate but sometimes conflicting interests and rights.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________ occurs when representatives of the employer and representatives of its workers negotiate the terms and conditions of employment.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________ is a measure of the percentage of workers who are union members.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________ is a term used to describe the difference between the number of workers who express interest in representation in the workplace and the number that are unionized.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From a societal standpoint, the main purpose of a labor relations system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equalize the distribution of income across society.</w:t>
      </w:r>
      <w:r>
        <w:rPr>
          <w:rFonts w:ascii="Times New Roman"/>
          <w:sz w:val="24"/>
        </w:rPr>
        <w:tab/>
        <w:br/>
        <w:tab/>
      </w:r>
      <w:r>
        <w:rPr>
          <w:rFonts w:ascii="Times New Roman"/>
          <w:sz w:val="24"/>
        </w:rPr>
        <w:t>B)    to ensure public safety, promote worker voice in politics, and reduce income inequalities that create a tax burden.</w:t>
      </w:r>
      <w:r>
        <w:rPr>
          <w:rFonts w:ascii="Times New Roman"/>
          <w:sz w:val="24"/>
        </w:rPr>
        <w:br/>
        <w:tab/>
      </w:r>
      <w:r>
        <w:rPr>
          <w:rFonts w:ascii="Times New Roman"/>
          <w:sz w:val="24"/>
        </w:rPr>
        <w:t>C)    to control the actions of employers and employees so that they are clearly acting in the best interests of society.</w:t>
      </w:r>
      <w:r>
        <w:rPr>
          <w:rFonts w:ascii="Times New Roman"/>
          <w:sz w:val="24"/>
        </w:rPr>
        <w:br/>
        <w:tab/>
      </w:r>
      <w:r>
        <w:rPr>
          <w:rFonts w:ascii="Times New Roman"/>
          <w:sz w:val="24"/>
        </w:rPr>
        <w:t>D)    to protect the profit maximization goals of business and ensure competition in the marketplace.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When an employer allows supervisors to arbitrarily discipline employees without cause, it is most directly violating which objective of the employment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Efficiency</w:t>
      </w:r>
      <w:r>
        <w:rPr>
          <w:rFonts w:ascii="Times New Roman"/>
          <w:sz w:val="24"/>
        </w:rPr>
        <w:tab/>
        <w:br/>
        <w:tab/>
      </w:r>
      <w:r>
        <w:rPr>
          <w:rFonts w:ascii="Times New Roman"/>
          <w:sz w:val="24"/>
        </w:rPr>
        <w:t>B)    Equity</w:t>
      </w:r>
      <w:r>
        <w:rPr>
          <w:rFonts w:ascii="Times New Roman"/>
          <w:sz w:val="24"/>
        </w:rPr>
        <w:br/>
        <w:tab/>
      </w:r>
      <w:r>
        <w:rPr>
          <w:rFonts w:ascii="Times New Roman"/>
          <w:sz w:val="24"/>
        </w:rPr>
        <w:t>C)    Voice</w:t>
      </w:r>
      <w:r>
        <w:rPr>
          <w:rFonts w:ascii="Times New Roman"/>
          <w:sz w:val="24"/>
        </w:rPr>
        <w:br/>
        <w:tab/>
      </w:r>
      <w:r>
        <w:rPr>
          <w:rFonts w:ascii="Times New Roman"/>
          <w:sz w:val="24"/>
        </w:rPr>
        <w:t>D)    Effectiveness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When an employer adopts an employee participation program, such as a workplace safety committee, it is most directly addressing which objective of the employment relationship?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Efficiency</w:t>
      </w:r>
      <w:r>
        <w:rPr>
          <w:rFonts w:ascii="Times New Roman"/>
          <w:sz w:val="24"/>
        </w:rPr>
        <w:tab/>
        <w:br/>
        <w:tab/>
      </w:r>
      <w:r>
        <w:rPr>
          <w:rFonts w:ascii="Times New Roman"/>
          <w:sz w:val="24"/>
        </w:rPr>
        <w:t>B)    Equality</w:t>
      </w:r>
      <w:r>
        <w:rPr>
          <w:rFonts w:ascii="Times New Roman"/>
          <w:sz w:val="24"/>
        </w:rPr>
        <w:br/>
        <w:tab/>
      </w:r>
      <w:r>
        <w:rPr>
          <w:rFonts w:ascii="Times New Roman"/>
          <w:sz w:val="24"/>
        </w:rPr>
        <w:t>C)    Voice</w:t>
      </w:r>
      <w:r>
        <w:rPr>
          <w:rFonts w:ascii="Times New Roman"/>
          <w:sz w:val="24"/>
        </w:rPr>
        <w:br/>
        <w:tab/>
      </w:r>
      <w:r>
        <w:rPr>
          <w:rFonts w:ascii="Times New Roman"/>
          <w:sz w:val="24"/>
        </w:rPr>
        <w:t>D)    Exclusive representation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An employer creates a safety team of six employees who are asked to recommend changes to the workplace that will reduce accident rates. The team recommends eliminating a job rotation program that allows the employer to move employees in and out of various jobs on an as-needed basis. They argue that job rotation both increases employee stress and reduces the amount of experience that employees have with the various safety procedures associated with a particular job. A conflict between which two objectives of the employment relationship is described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Equity and efficiency</w:t>
      </w:r>
      <w:r>
        <w:rPr>
          <w:rFonts w:ascii="Times New Roman"/>
          <w:sz w:val="24"/>
        </w:rPr>
        <w:tab/>
        <w:br/>
        <w:tab/>
      </w:r>
      <w:r>
        <w:rPr>
          <w:rFonts w:ascii="Times New Roman"/>
          <w:sz w:val="24"/>
        </w:rPr>
        <w:t>B)    Efficiency and voice</w:t>
      </w:r>
      <w:r>
        <w:rPr>
          <w:rFonts w:ascii="Times New Roman"/>
          <w:sz w:val="24"/>
        </w:rPr>
        <w:br/>
        <w:tab/>
      </w:r>
      <w:r>
        <w:rPr>
          <w:rFonts w:ascii="Times New Roman"/>
          <w:sz w:val="24"/>
        </w:rPr>
        <w:t>C)    Equity and voice</w:t>
      </w:r>
      <w:r>
        <w:rPr>
          <w:rFonts w:ascii="Times New Roman"/>
          <w:sz w:val="24"/>
        </w:rPr>
        <w:br/>
        <w:tab/>
      </w:r>
      <w:r>
        <w:rPr>
          <w:rFonts w:ascii="Times New Roman"/>
          <w:sz w:val="24"/>
        </w:rPr>
        <w:t>D)    None, there is no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According to the Universal Declaration of Human Rights issued by the United Nations, it is considered a basic human right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individuals to have the right to form and join trade unions for the protection of their interests.</w:t>
      </w:r>
      <w:r>
        <w:rPr>
          <w:rFonts w:ascii="Times New Roman"/>
          <w:sz w:val="24"/>
        </w:rPr>
        <w:tab/>
        <w:br/>
        <w:tab/>
      </w:r>
      <w:r>
        <w:rPr>
          <w:rFonts w:ascii="Times New Roman"/>
          <w:sz w:val="24"/>
        </w:rPr>
        <w:t>B)    employers to have the right to unilaterally determine the terms and conditions of employment.</w:t>
      </w:r>
      <w:r>
        <w:rPr>
          <w:rFonts w:ascii="Times New Roman"/>
          <w:sz w:val="24"/>
        </w:rPr>
        <w:br/>
        <w:tab/>
      </w:r>
      <w:r>
        <w:rPr>
          <w:rFonts w:ascii="Times New Roman"/>
          <w:sz w:val="24"/>
        </w:rPr>
        <w:t>C)    individuals to unilaterally determine the terms and conditions of their employment.</w:t>
      </w:r>
      <w:r>
        <w:rPr>
          <w:rFonts w:ascii="Times New Roman"/>
          <w:sz w:val="24"/>
        </w:rPr>
        <w:br/>
        <w:tab/>
      </w:r>
      <w:r>
        <w:rPr>
          <w:rFonts w:ascii="Times New Roman"/>
          <w:sz w:val="24"/>
        </w:rPr>
        <w:t>D)    employers to form and join employer associations for their own protection and the protection of other employers.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of the following outcomes cannot generally be attributed to unions?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income and living standards for workers</w:t>
      </w:r>
      <w:r>
        <w:rPr>
          <w:rFonts w:ascii="Times New Roman"/>
          <w:sz w:val="24"/>
        </w:rPr>
        <w:tab/>
        <w:br/>
        <w:tab/>
      </w:r>
      <w:r>
        <w:rPr>
          <w:rFonts w:ascii="Times New Roman"/>
          <w:sz w:val="24"/>
        </w:rPr>
        <w:t>B)    Greater protection for workers against unfair treatment by employers</w:t>
      </w:r>
      <w:r>
        <w:rPr>
          <w:rFonts w:ascii="Times New Roman"/>
          <w:sz w:val="24"/>
        </w:rPr>
        <w:br/>
        <w:tab/>
      </w:r>
      <w:r>
        <w:rPr>
          <w:rFonts w:ascii="Times New Roman"/>
          <w:sz w:val="24"/>
        </w:rPr>
        <w:t>C)    Greater flexibility in work rules</w:t>
      </w:r>
      <w:r>
        <w:rPr>
          <w:rFonts w:ascii="Times New Roman"/>
          <w:sz w:val="24"/>
        </w:rPr>
        <w:br/>
        <w:tab/>
      </w:r>
      <w:r>
        <w:rPr>
          <w:rFonts w:ascii="Times New Roman"/>
          <w:sz w:val="24"/>
        </w:rPr>
        <w:t>D)    Greater emphasis on legislation and social programs that assist working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is not considered an argument for treating employees as "more" than simply another commodity that can be bought and sold in the labor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Most modern workers are completely dependent upon jobs, not property, in determining the quality of their life.</w:t>
      </w:r>
      <w:r>
        <w:rPr>
          <w:rFonts w:ascii="Times New Roman"/>
          <w:sz w:val="24"/>
        </w:rPr>
        <w:tab/>
        <w:br/>
        <w:tab/>
      </w:r>
      <w:r>
        <w:rPr>
          <w:rFonts w:ascii="Times New Roman"/>
          <w:sz w:val="24"/>
        </w:rPr>
        <w:t>B)    Working adults spend a considerable proportion of their life at work, and hence, work provides an important social setting that greatly influences quality of life.</w:t>
      </w:r>
      <w:r>
        <w:rPr>
          <w:rFonts w:ascii="Times New Roman"/>
          <w:sz w:val="24"/>
        </w:rPr>
        <w:br/>
        <w:tab/>
      </w:r>
      <w:r>
        <w:rPr>
          <w:rFonts w:ascii="Times New Roman"/>
          <w:b w:val="false"/>
          <w:i w:val="false"/>
          <w:color w:val="000000"/>
          <w:sz w:val="24"/>
        </w:rPr>
        <w:t>C)    When workers agree to supply their labor in exchange for pay and benefits, they are freely choosing to follow management's directives.</w:t>
      </w:r>
      <w:r>
        <w:rPr>
          <w:rFonts w:ascii="Times New Roman"/>
          <w:sz w:val="24"/>
        </w:rPr>
      </w:r>
      <w:r>
        <w:rPr>
          <w:rFonts w:ascii="Times New Roman"/>
          <w:sz w:val="24"/>
        </w:rPr>
        <w:br/>
        <w:tab/>
      </w:r>
      <w:r>
        <w:rPr>
          <w:rFonts w:ascii="Times New Roman"/>
          <w:sz w:val="24"/>
        </w:rPr>
        <w:t>D)    Workers have feelings and free will that can, if they wish, interfere with the quantity and quality of work they perform.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Which of the following is true about management and worker views on employee voice?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Managers prefer to negotiate with groups of employees to get multiple perspectives at the same time.</w:t>
      </w:r>
      <w:r>
        <w:rPr>
          <w:rFonts w:ascii="Times New Roman"/>
          <w:sz w:val="24"/>
        </w:rPr>
        <w:tab/>
        <w:br/>
        <w:tab/>
      </w:r>
      <w:r>
        <w:rPr>
          <w:rFonts w:ascii="Times New Roman"/>
          <w:sz w:val="24"/>
        </w:rPr>
        <w:t>B)    The majority of workers prefer to negotiate with management individually over workplace issues.</w:t>
      </w:r>
      <w:r>
        <w:rPr>
          <w:rFonts w:ascii="Times New Roman"/>
          <w:sz w:val="24"/>
        </w:rPr>
        <w:br/>
        <w:tab/>
      </w:r>
      <w:r>
        <w:rPr>
          <w:rFonts w:ascii="Times New Roman"/>
          <w:sz w:val="24"/>
        </w:rPr>
        <w:t>C)    Workers prefer to deal with management as a group, often in the form of representation that is independent of management.</w:t>
      </w:r>
      <w:r>
        <w:rPr>
          <w:rFonts w:ascii="Times New Roman"/>
          <w:sz w:val="24"/>
        </w:rPr>
        <w:br/>
        <w:tab/>
      </w:r>
      <w:r>
        <w:rPr>
          <w:rFonts w:ascii="Times New Roman"/>
          <w:sz w:val="24"/>
        </w:rPr>
        <w:t>D)    Managers prefer for employees to have independent representation in the workplace.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Most countries base their industrial relations system on the perspective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worker rights should be valued over employer rights.</w:t>
      </w:r>
      <w:r>
        <w:rPr>
          <w:rFonts w:ascii="Times New Roman"/>
          <w:sz w:val="24"/>
        </w:rPr>
        <w:tab/>
        <w:br/>
        <w:tab/>
      </w:r>
      <w:r>
        <w:rPr>
          <w:rFonts w:ascii="Times New Roman"/>
          <w:sz w:val="24"/>
        </w:rPr>
        <w:t>B)    employer rights should be valued over worker rights.</w:t>
      </w:r>
      <w:r>
        <w:rPr>
          <w:rFonts w:ascii="Times New Roman"/>
          <w:sz w:val="24"/>
        </w:rPr>
        <w:br/>
        <w:tab/>
      </w:r>
      <w:r>
        <w:rPr>
          <w:rFonts w:ascii="Times New Roman"/>
          <w:sz w:val="24"/>
        </w:rPr>
        <w:t>C)    there should be balance between worker and employer rights.</w:t>
      </w:r>
      <w:r>
        <w:rPr>
          <w:rFonts w:ascii="Times New Roman"/>
          <w:sz w:val="24"/>
        </w:rPr>
        <w:br/>
        <w:tab/>
      </w:r>
      <w:r>
        <w:rPr>
          <w:rFonts w:ascii="Times New Roman"/>
          <w:sz w:val="24"/>
        </w:rPr>
        <w:t>D)    consumer rights should be valued over worker rights.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Conflicts between employers and employees can best be described as conflicts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property rights and individual rights.</w:t>
      </w:r>
      <w:r>
        <w:rPr>
          <w:rFonts w:ascii="Times New Roman"/>
          <w:sz w:val="24"/>
        </w:rPr>
        <w:tab/>
        <w:br/>
        <w:tab/>
      </w:r>
      <w:r>
        <w:rPr>
          <w:rFonts w:ascii="Times New Roman"/>
          <w:sz w:val="24"/>
        </w:rPr>
        <w:t>B)    consumer rights and privacy rights.</w:t>
      </w:r>
      <w:r>
        <w:rPr>
          <w:rFonts w:ascii="Times New Roman"/>
          <w:sz w:val="24"/>
        </w:rPr>
        <w:br/>
        <w:tab/>
      </w:r>
      <w:r>
        <w:rPr>
          <w:rFonts w:ascii="Times New Roman"/>
          <w:sz w:val="24"/>
        </w:rPr>
        <w:t>C)    rights of the privileged and rights of the underprivileged.</w:t>
      </w:r>
      <w:r>
        <w:rPr>
          <w:rFonts w:ascii="Times New Roman"/>
          <w:sz w:val="24"/>
        </w:rPr>
        <w:br/>
        <w:tab/>
      </w:r>
      <w:r>
        <w:rPr>
          <w:rFonts w:ascii="Times New Roman"/>
          <w:sz w:val="24"/>
        </w:rPr>
        <w:t>D)    economic rights and worker rights.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is specified by the U.S. labor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Workers can be fired if they are found to be supporting a union.</w:t>
      </w:r>
      <w:r>
        <w:rPr>
          <w:rFonts w:ascii="Times New Roman"/>
          <w:sz w:val="24"/>
        </w:rPr>
        <w:tab/>
        <w:br/>
        <w:tab/>
      </w:r>
      <w:r>
        <w:rPr>
          <w:rFonts w:ascii="Times New Roman"/>
          <w:sz w:val="24"/>
        </w:rPr>
        <w:t>B)    Employers cannot threaten employees or undertake other actions for the sole purpose of preventing unionization.</w:t>
      </w:r>
      <w:r>
        <w:rPr>
          <w:rFonts w:ascii="Times New Roman"/>
          <w:sz w:val="24"/>
        </w:rPr>
        <w:br/>
        <w:tab/>
      </w:r>
      <w:r>
        <w:rPr>
          <w:rFonts w:ascii="Times New Roman"/>
          <w:sz w:val="24"/>
        </w:rPr>
        <w:t>C)    Workers cannot unionize as it imbalances the bargaining power between employees and employers.</w:t>
      </w:r>
      <w:r>
        <w:rPr>
          <w:rFonts w:ascii="Times New Roman"/>
          <w:sz w:val="24"/>
        </w:rPr>
        <w:br/>
        <w:tab/>
      </w:r>
      <w:r>
        <w:rPr>
          <w:rFonts w:ascii="Times New Roman"/>
          <w:sz w:val="24"/>
        </w:rPr>
        <w:t>D)    Corporations have the same bargaining power as individual, nonunion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of the following is NOT a major subject of collective bargaining between employers and employees?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Compensation</w:t>
      </w:r>
      <w:r>
        <w:rPr>
          <w:rFonts w:ascii="Times New Roman"/>
          <w:sz w:val="24"/>
        </w:rPr>
        <w:tab/>
        <w:br/>
        <w:tab/>
      </w:r>
      <w:r>
        <w:rPr>
          <w:rFonts w:ascii="Times New Roman"/>
          <w:sz w:val="24"/>
        </w:rPr>
        <w:t>B)    Decisions over which applicants to hire</w:t>
      </w:r>
      <w:r>
        <w:rPr>
          <w:rFonts w:ascii="Times New Roman"/>
          <w:sz w:val="24"/>
        </w:rPr>
        <w:br/>
        <w:tab/>
      </w:r>
      <w:r>
        <w:rPr>
          <w:rFonts w:ascii="Times New Roman"/>
          <w:sz w:val="24"/>
        </w:rPr>
        <w:t>C)    Employee rights and responsibilities</w:t>
      </w:r>
      <w:r>
        <w:rPr>
          <w:rFonts w:ascii="Times New Roman"/>
          <w:sz w:val="24"/>
        </w:rPr>
        <w:br/>
        <w:tab/>
      </w:r>
      <w:r>
        <w:rPr>
          <w:rFonts w:ascii="Times New Roman"/>
          <w:sz w:val="24"/>
        </w:rPr>
        <w:t>D)    Employer rights and responsibilities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Union contracts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legally enforceable for both employees and employers.</w:t>
      </w:r>
      <w:r>
        <w:rPr>
          <w:rFonts w:ascii="Times New Roman"/>
          <w:sz w:val="24"/>
        </w:rPr>
        <w:tab/>
        <w:br/>
        <w:tab/>
      </w:r>
      <w:r>
        <w:rPr>
          <w:rFonts w:ascii="Times New Roman"/>
          <w:sz w:val="24"/>
        </w:rPr>
        <w:t>B)    largely voluntary agreements that neither party is required by law to follow.</w:t>
      </w:r>
      <w:r>
        <w:rPr>
          <w:rFonts w:ascii="Times New Roman"/>
          <w:sz w:val="24"/>
        </w:rPr>
        <w:br/>
        <w:tab/>
      </w:r>
      <w:r>
        <w:rPr>
          <w:rFonts w:ascii="Times New Roman"/>
          <w:sz w:val="24"/>
        </w:rPr>
        <w:t>C)    not allowed by law.</w:t>
      </w:r>
      <w:r>
        <w:rPr>
          <w:rFonts w:ascii="Times New Roman"/>
          <w:sz w:val="24"/>
        </w:rPr>
        <w:br/>
        <w:tab/>
      </w:r>
      <w:r>
        <w:rPr>
          <w:rFonts w:ascii="Times New Roman"/>
          <w:sz w:val="24"/>
        </w:rPr>
        <w:t>D)    legally enforceable for the employees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Traditional adversarial bargaining relationships between employers and employees has made meeting employers' increasing need for ________ more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flexibility</w:t>
      </w:r>
      <w:r>
        <w:rPr>
          <w:rFonts w:ascii="Times New Roman"/>
          <w:sz w:val="24"/>
        </w:rPr>
        <w:tab/>
        <w:br/>
        <w:tab/>
      </w:r>
      <w:r>
        <w:rPr>
          <w:rFonts w:ascii="Times New Roman"/>
          <w:sz w:val="24"/>
        </w:rPr>
        <w:t>B)    equity</w:t>
      </w:r>
      <w:r>
        <w:rPr>
          <w:rFonts w:ascii="Times New Roman"/>
          <w:sz w:val="24"/>
        </w:rPr>
        <w:br/>
        <w:tab/>
      </w:r>
      <w:r>
        <w:rPr>
          <w:rFonts w:ascii="Times New Roman"/>
          <w:sz w:val="24"/>
        </w:rPr>
        <w:t>C)    cooperation and employee involvement</w:t>
      </w:r>
      <w:r>
        <w:rPr>
          <w:rFonts w:ascii="Times New Roman"/>
          <w:sz w:val="24"/>
        </w:rPr>
        <w:br/>
        <w:tab/>
      </w:r>
      <w:r>
        <w:rPr>
          <w:rFonts w:ascii="Times New Roman"/>
          <w:sz w:val="24"/>
        </w:rPr>
        <w:t>D)    workplace fairness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Business pressures for competitiveness and quality have affected the collective bargaining process in all of the following ways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the need for flexibility in work rules.</w:t>
      </w:r>
      <w:r>
        <w:rPr>
          <w:rFonts w:ascii="Times New Roman"/>
          <w:sz w:val="24"/>
        </w:rPr>
        <w:tab/>
        <w:br/>
        <w:tab/>
      </w:r>
      <w:r>
        <w:rPr>
          <w:rFonts w:ascii="Times New Roman"/>
          <w:sz w:val="24"/>
        </w:rPr>
        <w:t>B)    increased the need for more specific, detailed contracts.</w:t>
      </w:r>
      <w:r>
        <w:rPr>
          <w:rFonts w:ascii="Times New Roman"/>
          <w:sz w:val="24"/>
        </w:rPr>
        <w:br/>
        <w:tab/>
      </w:r>
      <w:r>
        <w:rPr>
          <w:rFonts w:ascii="Times New Roman"/>
          <w:sz w:val="24"/>
        </w:rPr>
        <w:t>C)    increased need for cooperation and employee involvement in work decisions.</w:t>
      </w:r>
      <w:r>
        <w:rPr>
          <w:rFonts w:ascii="Times New Roman"/>
          <w:sz w:val="24"/>
        </w:rPr>
        <w:br/>
        <w:tab/>
      </w:r>
      <w:r>
        <w:rPr>
          <w:rFonts w:ascii="Times New Roman"/>
          <w:sz w:val="24"/>
        </w:rPr>
        <w:t>D)    increased need to communicate about the terms of a contract more than once every three years when the contract expires.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characterizes the current business environment compared to that at the time the National Labor Relations Act was passed?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Clear differences between "manual" and "managerial" labor</w:t>
      </w:r>
      <w:r>
        <w:rPr>
          <w:rFonts w:ascii="Times New Roman"/>
          <w:sz w:val="24"/>
        </w:rPr>
      </w:r>
      <w:r>
        <w:rPr>
          <w:rFonts w:ascii="Times New Roman"/>
          <w:sz w:val="24"/>
        </w:rPr>
        <w:tab/>
        <w:br/>
        <w:tab/>
      </w:r>
      <w:r>
        <w:rPr>
          <w:rFonts w:ascii="Times New Roman"/>
          <w:sz w:val="24"/>
        </w:rPr>
        <w:t>B)    American domination of world markets</w:t>
      </w:r>
      <w:r>
        <w:rPr>
          <w:rFonts w:ascii="Times New Roman"/>
          <w:sz w:val="24"/>
        </w:rPr>
        <w:br/>
        <w:tab/>
      </w:r>
      <w:r>
        <w:rPr>
          <w:rFonts w:ascii="Times New Roman"/>
          <w:sz w:val="24"/>
        </w:rPr>
        <w:t>C)    More mass manufacturing production systems</w:t>
      </w:r>
      <w:r>
        <w:rPr>
          <w:rFonts w:ascii="Times New Roman"/>
          <w:sz w:val="24"/>
        </w:rPr>
        <w:br/>
        <w:tab/>
      </w:r>
      <w:r>
        <w:rPr>
          <w:rFonts w:ascii="Times New Roman"/>
          <w:sz w:val="24"/>
        </w:rPr>
        <w:t>D)    Increasing number of knowledge and gig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crucial feature of collective bargaining is that management's traditional authority to unilaterally establish terms and conditions of employment is replaced by ________ negotiations.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equitable</w:t>
      </w:r>
      <w:r>
        <w:rPr>
          <w:rFonts w:ascii="Times New Roman"/>
          <w:sz w:val="24"/>
        </w:rPr>
        <w:tab/>
        <w:br/>
        <w:tab/>
      </w:r>
      <w:r>
        <w:rPr>
          <w:rFonts w:ascii="Times New Roman"/>
          <w:sz w:val="24"/>
        </w:rPr>
        <w:t>B)    bilateral</w:t>
      </w:r>
      <w:r>
        <w:rPr>
          <w:rFonts w:ascii="Times New Roman"/>
          <w:sz w:val="24"/>
        </w:rPr>
        <w:br/>
        <w:tab/>
      </w:r>
      <w:r>
        <w:rPr>
          <w:rFonts w:ascii="Times New Roman"/>
          <w:sz w:val="24"/>
        </w:rPr>
        <w:t>C)    competitive</w:t>
      </w:r>
      <w:r>
        <w:rPr>
          <w:rFonts w:ascii="Times New Roman"/>
          <w:sz w:val="24"/>
        </w:rPr>
        <w:br/>
        <w:tab/>
      </w:r>
      <w:r>
        <w:rPr>
          <w:rFonts w:ascii="Times New Roman"/>
          <w:sz w:val="24"/>
        </w:rPr>
        <w:t>D)    co-lateral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best summarizes the trends in U.S. union density since the 1980s?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Decreases in both the private and public sectors</w:t>
      </w:r>
      <w:r>
        <w:rPr>
          <w:rFonts w:ascii="Times New Roman"/>
          <w:sz w:val="24"/>
        </w:rPr>
        <w:tab/>
        <w:br/>
        <w:tab/>
      </w:r>
      <w:r>
        <w:rPr>
          <w:rFonts w:ascii="Times New Roman"/>
          <w:sz w:val="24"/>
        </w:rPr>
        <w:t>B)    Increases in both the private and public sectors</w:t>
      </w:r>
      <w:r>
        <w:rPr>
          <w:rFonts w:ascii="Times New Roman"/>
          <w:sz w:val="24"/>
        </w:rPr>
        <w:br/>
        <w:tab/>
      </w:r>
      <w:r>
        <w:rPr>
          <w:rFonts w:ascii="Times New Roman"/>
          <w:sz w:val="24"/>
        </w:rPr>
        <w:t>C)    Stable in the private sector and decreases in the public sector</w:t>
      </w:r>
      <w:r>
        <w:rPr>
          <w:rFonts w:ascii="Times New Roman"/>
          <w:sz w:val="24"/>
        </w:rPr>
        <w:br/>
        <w:tab/>
      </w:r>
      <w:r>
        <w:rPr>
          <w:rFonts w:ascii="Times New Roman"/>
          <w:sz w:val="24"/>
        </w:rPr>
        <w:t>D)    Stable in the public sector and decreases in the private sector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Union density in the United States is currently estimated at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over 40 percent</w:t>
      </w:r>
      <w:r>
        <w:rPr>
          <w:rFonts w:ascii="Times New Roman"/>
          <w:sz w:val="24"/>
        </w:rPr>
        <w:tab/>
        <w:br/>
        <w:tab/>
      </w:r>
      <w:r>
        <w:rPr>
          <w:rFonts w:ascii="Times New Roman"/>
          <w:sz w:val="24"/>
        </w:rPr>
        <w:t>B)    about 25 percent</w:t>
      </w:r>
      <w:r>
        <w:rPr>
          <w:rFonts w:ascii="Times New Roman"/>
          <w:sz w:val="24"/>
        </w:rPr>
        <w:br/>
        <w:tab/>
      </w:r>
      <w:r>
        <w:rPr>
          <w:rFonts w:ascii="Times New Roman"/>
          <w:sz w:val="24"/>
        </w:rPr>
        <w:t>C)    20 percent</w:t>
      </w:r>
      <w:r>
        <w:rPr>
          <w:rFonts w:ascii="Times New Roman"/>
          <w:sz w:val="24"/>
        </w:rPr>
        <w:br/>
        <w:tab/>
      </w:r>
      <w:r>
        <w:rPr>
          <w:rFonts w:ascii="Times New Roman"/>
          <w:sz w:val="24"/>
        </w:rPr>
        <w:t>D)    less than 15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 union contract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legally binding document that describes the terms of employment (e.g., wages hours, working conditions).</w:t>
      </w:r>
      <w:r>
        <w:rPr>
          <w:rFonts w:ascii="Times New Roman"/>
          <w:sz w:val="24"/>
        </w:rPr>
        <w:tab/>
        <w:br/>
        <w:tab/>
      </w:r>
      <w:r>
        <w:rPr>
          <w:rFonts w:ascii="Times New Roman"/>
          <w:sz w:val="24"/>
        </w:rPr>
        <w:t>B)    an agreement between management and labor that loosely states the rules they will each try to abide by in the workplace.</w:t>
      </w:r>
      <w:r>
        <w:rPr>
          <w:rFonts w:ascii="Times New Roman"/>
          <w:sz w:val="24"/>
        </w:rPr>
        <w:br/>
        <w:tab/>
      </w:r>
      <w:r>
        <w:rPr>
          <w:rFonts w:ascii="Times New Roman"/>
          <w:b w:val="false"/>
          <w:i w:val="false"/>
          <w:color w:val="000000"/>
          <w:sz w:val="24"/>
        </w:rPr>
        <w:t>C)    a legally binding agreement between employees and their union representatives that outlines the scope of the union's authority.</w:t>
      </w:r>
      <w:r>
        <w:rPr>
          <w:rFonts w:ascii="Times New Roman"/>
          <w:sz w:val="24"/>
        </w:rPr>
      </w:r>
      <w:r>
        <w:rPr>
          <w:rFonts w:ascii="Times New Roman"/>
          <w:sz w:val="24"/>
        </w:rPr>
        <w:br/>
        <w:tab/>
      </w:r>
      <w:r>
        <w:rPr>
          <w:rFonts w:ascii="Times New Roman"/>
          <w:sz w:val="24"/>
        </w:rPr>
        <w:t>D)    a voluntary but not legally binding agreement between employees and their union representatives that outlines the terms of 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Which of the following can at least partially explain the decline in union density rates in the United States since the 1960's?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Employment in traditionally unionized industries such as manufacturing has decreased.</w:t>
      </w:r>
      <w:r>
        <w:rPr>
          <w:rFonts w:ascii="Times New Roman"/>
          <w:sz w:val="24"/>
        </w:rPr>
        <w:tab/>
        <w:br/>
        <w:tab/>
      </w:r>
      <w:r>
        <w:rPr>
          <w:rFonts w:ascii="Times New Roman"/>
          <w:sz w:val="24"/>
        </w:rPr>
        <w:t>B)    Employment in service and knowledge industries has declined.</w:t>
      </w:r>
      <w:r>
        <w:rPr>
          <w:rFonts w:ascii="Times New Roman"/>
          <w:sz w:val="24"/>
        </w:rPr>
        <w:br/>
        <w:tab/>
      </w:r>
      <w:r>
        <w:rPr>
          <w:rFonts w:ascii="Times New Roman"/>
          <w:sz w:val="24"/>
        </w:rPr>
        <w:t>C)    Employment growth in the north has been faster than employment growth in the south.</w:t>
      </w:r>
      <w:r>
        <w:rPr>
          <w:rFonts w:ascii="Times New Roman"/>
          <w:sz w:val="24"/>
        </w:rPr>
        <w:br/>
        <w:tab/>
      </w:r>
      <w:r>
        <w:rPr>
          <w:rFonts w:ascii="Times New Roman"/>
          <w:sz w:val="24"/>
        </w:rPr>
        <w:t>D)    Educated workers are more likely to unionize than uneducated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is not true about the decline in demand for unions in the U.S.?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some extent, protective legislation ensuring safety and income security has served to replace union representation.</w:t>
      </w:r>
      <w:r>
        <w:rPr>
          <w:rFonts w:ascii="Times New Roman"/>
          <w:sz w:val="24"/>
        </w:rPr>
        <w:tab/>
        <w:br/>
        <w:tab/>
      </w:r>
      <w:r>
        <w:rPr>
          <w:rFonts w:ascii="Times New Roman"/>
          <w:sz w:val="24"/>
        </w:rPr>
        <w:t>B)    Individuals who experience union representation are unhappy with it and decide they do not want it.</w:t>
      </w:r>
      <w:r>
        <w:rPr>
          <w:rFonts w:ascii="Times New Roman"/>
          <w:sz w:val="24"/>
        </w:rPr>
        <w:br/>
        <w:tab/>
      </w:r>
      <w:r>
        <w:rPr>
          <w:rFonts w:ascii="Times New Roman"/>
          <w:b w:val="false"/>
          <w:i w:val="false"/>
          <w:color w:val="000000"/>
          <w:sz w:val="24"/>
        </w:rPr>
        <w:t>C)    U.S. unions have not put enough money into union organizing and have therefore not done a good job of "selling" their services.</w:t>
      </w:r>
      <w:r>
        <w:rPr>
          <w:rFonts w:ascii="Times New Roman"/>
          <w:sz w:val="24"/>
        </w:rPr>
      </w:r>
      <w:r>
        <w:rPr>
          <w:rFonts w:ascii="Times New Roman"/>
          <w:sz w:val="24"/>
        </w:rPr>
        <w:br/>
        <w:tab/>
      </w:r>
      <w:r>
        <w:rPr>
          <w:rFonts w:ascii="Times New Roman"/>
          <w:b w:val="false"/>
          <w:i w:val="false"/>
          <w:color w:val="000000"/>
          <w:sz w:val="24"/>
        </w:rPr>
        <w:t>D)    Employers may be more likely to listen to their employees and respond to their changing needs thus reducing employees' need for outside representation.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At present, the gap between those employees who say they want unions and those that have union representation in the private sector at their workplace is about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w:t>
      </w:r>
      <w:r>
        <w:rPr>
          <w:rFonts w:ascii="Times New Roman"/>
          <w:sz w:val="24"/>
        </w:rPr>
        <w:tab/>
        <w:br/>
        <w:tab/>
      </w:r>
      <w:r>
        <w:rPr>
          <w:rFonts w:ascii="Times New Roman"/>
          <w:sz w:val="24"/>
        </w:rPr>
        <w:t>B)    50%</w:t>
      </w:r>
      <w:r>
        <w:rPr>
          <w:rFonts w:ascii="Times New Roman"/>
          <w:sz w:val="24"/>
        </w:rPr>
        <w:br/>
        <w:tab/>
      </w:r>
      <w:r>
        <w:rPr>
          <w:rFonts w:ascii="Times New Roman"/>
          <w:sz w:val="24"/>
        </w:rPr>
        <w:t>C)    75%</w:t>
      </w:r>
      <w:r>
        <w:rPr>
          <w:rFonts w:ascii="Times New Roman"/>
          <w:sz w:val="24"/>
        </w:rPr>
        <w:br/>
        <w:tab/>
      </w:r>
      <w:r>
        <w:rPr>
          <w:rFonts w:ascii="Times New Roman"/>
          <w:sz w:val="24"/>
        </w:rPr>
        <w:t>D)    25%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A group of Walmart employees in Raleigh, NC, staged a 5-minute flash mob protest over low wages and working conditions at their store. At the end of the demonstration, they handed the manager a signed petition. Which of the following is true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employer can fire the workers.</w:t>
      </w:r>
      <w:r>
        <w:rPr>
          <w:rFonts w:ascii="Times New Roman"/>
          <w:sz w:val="24"/>
        </w:rPr>
        <w:tab/>
        <w:br/>
        <w:tab/>
      </w:r>
      <w:r>
        <w:rPr>
          <w:rFonts w:ascii="Times New Roman"/>
          <w:b w:val="false"/>
          <w:i w:val="false"/>
          <w:color w:val="000000"/>
          <w:sz w:val="24"/>
        </w:rPr>
        <w:t>B)    The employees' actions are illegal because they do not have formal union representation.</w:t>
      </w:r>
      <w:r>
        <w:rPr>
          <w:rFonts w:ascii="Times New Roman"/>
          <w:sz w:val="24"/>
        </w:rPr>
      </w:r>
      <w:r>
        <w:rPr>
          <w:rFonts w:ascii="Times New Roman"/>
          <w:sz w:val="24"/>
        </w:rPr>
        <w:br/>
        <w:tab/>
      </w:r>
      <w:r>
        <w:rPr>
          <w:rFonts w:ascii="Times New Roman"/>
          <w:b w:val="false"/>
          <w:i w:val="false"/>
          <w:color w:val="000000"/>
          <w:sz w:val="24"/>
        </w:rPr>
        <w:t>C)    The employees' actions are legal because they are acting together to influence their working conditions.</w:t>
      </w:r>
      <w:r>
        <w:rPr>
          <w:rFonts w:ascii="Times New Roman"/>
          <w:sz w:val="24"/>
        </w:rPr>
      </w:r>
      <w:r>
        <w:rPr>
          <w:rFonts w:ascii="Times New Roman"/>
          <w:sz w:val="24"/>
        </w:rPr>
        <w:br/>
        <w:tab/>
      </w:r>
      <w:r>
        <w:rPr>
          <w:rFonts w:ascii="Times New Roman"/>
          <w:b w:val="false"/>
          <w:i w:val="false"/>
          <w:color w:val="000000"/>
          <w:sz w:val="24"/>
        </w:rPr>
        <w:t>D)    The employer can only fire the workers if they don't formally join or create a union.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In today's labor relations environment,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sweatshops and forms of modern slavery are nonexistent in the United States.</w:t>
      </w:r>
      <w:r>
        <w:rPr>
          <w:rFonts w:ascii="Times New Roman"/>
          <w:sz w:val="24"/>
        </w:rPr>
        <w:tab/>
        <w:br/>
        <w:tab/>
      </w:r>
      <w:r>
        <w:rPr>
          <w:rFonts w:ascii="Times New Roman"/>
          <w:sz w:val="24"/>
        </w:rPr>
        <w:t>B)    workers are assured of a wage necessary to support a family.</w:t>
      </w:r>
      <w:r>
        <w:rPr>
          <w:rFonts w:ascii="Times New Roman"/>
          <w:sz w:val="24"/>
        </w:rPr>
        <w:br/>
        <w:tab/>
      </w:r>
      <w:r>
        <w:rPr>
          <w:rFonts w:ascii="Times New Roman"/>
          <w:sz w:val="24"/>
        </w:rPr>
        <w:t>C)    the number of employers violating labor standards is increasing.</w:t>
      </w:r>
      <w:r>
        <w:rPr>
          <w:rFonts w:ascii="Times New Roman"/>
          <w:sz w:val="24"/>
        </w:rPr>
        <w:br/>
        <w:tab/>
      </w:r>
      <w:r>
        <w:rPr>
          <w:rFonts w:ascii="Times New Roman"/>
          <w:sz w:val="24"/>
        </w:rPr>
        <w:t>D)    workers are generally fired only for good reasons.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Learning Objective : 01-01 Understand why studying labor relations is important and how the subject c</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From a worker's perspective, the concept of labor relations is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promoting organizational goals.</w:t>
      </w:r>
      <w:r>
        <w:rPr>
          <w:rFonts w:ascii="Times New Roman"/>
          <w:sz w:val="24"/>
        </w:rPr>
        <w:tab/>
        <w:br/>
        <w:tab/>
      </w:r>
      <w:r>
        <w:rPr>
          <w:rFonts w:ascii="Times New Roman"/>
          <w:sz w:val="24"/>
        </w:rPr>
        <w:t>B)    managing relationships with coworkers.</w:t>
      </w:r>
      <w:r>
        <w:rPr>
          <w:rFonts w:ascii="Times New Roman"/>
          <w:sz w:val="24"/>
        </w:rPr>
        <w:br/>
        <w:tab/>
      </w:r>
      <w:r>
        <w:rPr>
          <w:rFonts w:ascii="Times New Roman"/>
          <w:sz w:val="24"/>
        </w:rPr>
        <w:t>C)    collective work-related protection.</w:t>
      </w:r>
      <w:r>
        <w:rPr>
          <w:rFonts w:ascii="Times New Roman"/>
          <w:sz w:val="24"/>
        </w:rPr>
        <w:br/>
        <w:tab/>
      </w:r>
      <w:r>
        <w:rPr>
          <w:rFonts w:ascii="Times New Roman"/>
          <w:sz w:val="24"/>
        </w:rPr>
        <w:t>D)    progressive human resource management tactics that make unions unnecessary.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The legal doctrine that states that employers have the right to lay off employees for a good cause, morally wrong cause, or no cause is called the ________ doctrine.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employment-at-will</w:t>
      </w:r>
      <w:r>
        <w:rPr>
          <w:rFonts w:ascii="Times New Roman"/>
          <w:sz w:val="24"/>
        </w:rPr>
        <w:tab/>
        <w:br/>
        <w:tab/>
      </w:r>
      <w:r>
        <w:rPr>
          <w:rFonts w:ascii="Times New Roman"/>
          <w:sz w:val="24"/>
        </w:rPr>
        <w:t>B)    collective bargaining</w:t>
      </w:r>
      <w:r>
        <w:rPr>
          <w:rFonts w:ascii="Times New Roman"/>
          <w:sz w:val="24"/>
        </w:rPr>
        <w:br/>
        <w:tab/>
      </w:r>
      <w:r>
        <w:rPr>
          <w:rFonts w:ascii="Times New Roman"/>
          <w:sz w:val="24"/>
        </w:rPr>
        <w:t>C)    union avoidance</w:t>
      </w:r>
      <w:r>
        <w:rPr>
          <w:rFonts w:ascii="Times New Roman"/>
          <w:sz w:val="24"/>
        </w:rPr>
        <w:br/>
        <w:tab/>
      </w:r>
      <w:r>
        <w:rPr>
          <w:rFonts w:ascii="Times New Roman"/>
          <w:sz w:val="24"/>
        </w:rPr>
        <w:t>D)    employer resistance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of the following is a belief held by the proponents of the neoliberal market ideology?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Labor unions should not enjoy any special legal protections.</w:t>
      </w:r>
      <w:r>
        <w:rPr>
          <w:rFonts w:ascii="Times New Roman"/>
          <w:sz w:val="24"/>
        </w:rPr>
        <w:tab/>
        <w:br/>
        <w:tab/>
      </w:r>
      <w:r>
        <w:rPr>
          <w:rFonts w:ascii="Times New Roman"/>
          <w:sz w:val="24"/>
        </w:rPr>
        <w:t>B)    Workers should not have the ability to quit jobs they do not like.</w:t>
      </w:r>
      <w:r>
        <w:rPr>
          <w:rFonts w:ascii="Times New Roman"/>
          <w:sz w:val="24"/>
        </w:rPr>
        <w:br/>
        <w:tab/>
      </w:r>
      <w:r>
        <w:rPr>
          <w:rFonts w:ascii="Times New Roman"/>
          <w:b w:val="false"/>
          <w:i w:val="false"/>
          <w:color w:val="000000"/>
          <w:sz w:val="24"/>
        </w:rPr>
        <w:t>C)    Workers' rights should trump property rights.</w:t>
      </w:r>
      <w:r>
        <w:rPr>
          <w:rFonts w:ascii="Times New Roman"/>
          <w:sz w:val="24"/>
        </w:rPr>
      </w:r>
      <w:r>
        <w:rPr>
          <w:rFonts w:ascii="Times New Roman"/>
          <w:sz w:val="24"/>
        </w:rPr>
        <w:br/>
        <w:tab/>
      </w:r>
      <w:r>
        <w:rPr>
          <w:rFonts w:ascii="Times New Roman"/>
          <w:b w:val="false"/>
          <w:i w:val="false"/>
          <w:color w:val="000000"/>
          <w:sz w:val="24"/>
        </w:rPr>
        <w:t>D)    Property rights and workers' rights should be balanced.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Lengthy, detailed, legally binding union contracts have clashed with employers' need for greater flexibility that they argue is necessary for adapting to today's competitive, fast-changing business environment. Which of the following conflicts is highlighted in this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Equity versus efficiency</w:t>
      </w:r>
      <w:r>
        <w:rPr>
          <w:rFonts w:ascii="Times New Roman"/>
          <w:sz w:val="24"/>
        </w:rPr>
        <w:tab/>
        <w:br/>
        <w:tab/>
      </w:r>
      <w:r>
        <w:rPr>
          <w:rFonts w:ascii="Times New Roman"/>
          <w:sz w:val="24"/>
        </w:rPr>
        <w:t>B)    Equity versus equality</w:t>
      </w:r>
      <w:r>
        <w:rPr>
          <w:rFonts w:ascii="Times New Roman"/>
          <w:sz w:val="24"/>
        </w:rPr>
        <w:br/>
        <w:tab/>
      </w:r>
      <w:r>
        <w:rPr>
          <w:rFonts w:ascii="Times New Roman"/>
          <w:sz w:val="24"/>
        </w:rPr>
        <w:t>C)    Voice versus efficiency</w:t>
      </w:r>
      <w:r>
        <w:rPr>
          <w:rFonts w:ascii="Times New Roman"/>
          <w:sz w:val="24"/>
        </w:rPr>
        <w:br/>
        <w:tab/>
      </w:r>
      <w:r>
        <w:rPr>
          <w:rFonts w:ascii="Times New Roman"/>
          <w:sz w:val="24"/>
        </w:rPr>
        <w:t>D)    Voice versus equality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When employers actively work to keep unions out of their workplace or are openly hostile toward unions, it is known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industrial democracy</w:t>
      </w:r>
      <w:r>
        <w:rPr>
          <w:rFonts w:ascii="Times New Roman"/>
          <w:sz w:val="24"/>
        </w:rPr>
        <w:tab/>
        <w:br/>
        <w:tab/>
      </w:r>
      <w:r>
        <w:rPr>
          <w:rFonts w:ascii="Times New Roman"/>
          <w:sz w:val="24"/>
        </w:rPr>
        <w:t>B)    employment at will</w:t>
      </w:r>
      <w:r>
        <w:rPr>
          <w:rFonts w:ascii="Times New Roman"/>
          <w:sz w:val="24"/>
        </w:rPr>
        <w:br/>
        <w:tab/>
      </w:r>
      <w:r>
        <w:rPr>
          <w:rFonts w:ascii="Times New Roman"/>
          <w:sz w:val="24"/>
        </w:rPr>
        <w:t>C)    union density</w:t>
      </w:r>
      <w:r>
        <w:rPr>
          <w:rFonts w:ascii="Times New Roman"/>
          <w:sz w:val="24"/>
        </w:rPr>
        <w:br/>
        <w:tab/>
      </w:r>
      <w:r>
        <w:rPr>
          <w:rFonts w:ascii="Times New Roman"/>
          <w:sz w:val="24"/>
        </w:rPr>
        <w:t>D)    employer resistance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Fundamentally, a labor union is a group of workers who join together to influence the nature of their employment.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widening gap between the richest and poorest individuals in the U.S. is in part due to the weakened position of labor unions.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When an employer uses an employee suggestion box to gather ideas and concerns from its employees, it is primarily addressing the labor relations goal of efficiency.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goals of efficiency, equity, and voice in the workplace rarely conflict with one another.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 key role of unions is to negotiate work rules and practices that ensure fair treatment of employees by their managers and employers.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In the United States, employees have broad protections against arbitrary dismissal such that employers must provide a good business-related reason for firing someone.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The official policy of the Unites States is to protect workers' rights to act together for mutual aid and protection in the workplace and to promote collective bargaining as a way to resolve workplace conflict.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In the U.S., workers can generally be discharged for good cause, no cause, and even a morally wrong cause.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Most industrialized countries give employers wide latitude to dismiss employees "at will" (i.e., without a just cause).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 2011, the Packers beat the Chicago Bears in their bid for the Super Bowl. The next day, a Chicago car salesman was fired for wearing a Green Bay Packers tie to work despite having sold 14 cars in the previous month. In the U.S., such a dismissal is considered illegal.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An organization that allows its employees to exercise their voice in the workplace using democratic principles similar to those that are commonly accepted in a democratic society is one that exercises   </w:t>
      </w:r>
      <w:r>
        <w:rPr>
          <w:rFonts w:ascii="Times New Roman"/>
          <w:b w:val="false"/>
          <w:i/>
          <w:color w:val="000000"/>
          <w:sz w:val="24"/>
        </w:rPr>
        <w:t>industrial</w:t>
      </w:r>
      <w:r>
        <w:rPr>
          <w:rFonts w:ascii="Times New Roman"/>
          <w:b w:val="false"/>
          <w:i w:val="false"/>
          <w:color w:val="000000"/>
          <w:sz w:val="24"/>
        </w:rPr>
        <w:t xml:space="preserve">   </w:t>
      </w:r>
      <w:r>
        <w:rPr>
          <w:rFonts w:ascii="Times New Roman"/>
          <w:b w:val="false"/>
          <w:i/>
          <w:color w:val="000000"/>
          <w:sz w:val="24"/>
        </w:rPr>
        <w:t>democracy</w:t>
      </w:r>
      <w:r>
        <w:rPr>
          <w:rFonts w:ascii="Times New Roman"/>
          <w:b w:val="false"/>
          <w:i w:val="false"/>
          <w:color w:val="000000"/>
          <w:sz w:val="24"/>
        </w:rPr>
        <w: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concept of employee voice suggests that employees should have the right to express their opinions in the workplace but only if they are consistent with the majority of employees or with the employer's perspective.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While voice and equity are important to the employment relationship, efficiency is really the critical component. If an employer can be efficient, equity and voice will naturally follow.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In the U.S., an employer has a right to own property and make a profit, but society has the right to place limitations and restrictions on how those profits are made.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Learning Objective : 01-02 Define the objectives of the employment relationship (efficiency, equity,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Conflicts between what the employee wants and what the employer wants are generally resolved privately between the individual and his or her employer.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1 Easy</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Neoliberal market ideology places the needs and rights of workers before efficiency and profits.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Labor relations systems in other countries tend to follow a neoliberal market ideology, which sees the employment relationship as one in which balance between competing interests must be achieved.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U.S. labor law tries to establish employer needs for efficiency as a priority over employees' need for equity and voice.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Labor relations systems around the world generally assume that corporations have significantly greater bargaining power than one individual worker.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Objective : 01-02 Define the objectives of the employment relationship (efficiency, equity,</w:t>
        <w:br/>
      </w:r>
      <w:r>
        <w:rPr>
          <w:rFonts w:ascii="Times New Roman"/>
          <w:sz w:val="20"/>
        </w:rPr>
        <w:t>Difficulty : 2 Medium</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One important goal of the U.S. labor law is to increase purchasing power of workers.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 collective bargaining agreement negotiated between an employer and its workers is an informal agreement outlining the terms and conditions of employment.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Generally, if the majority of workers in a particular workplace want union representation, their employer is required by U.S. law to negotiate with them over wages, hours, and working conditions.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One problem with the current legal framework governing labor relations in the U.S. today is that it tends to be adversarial and does not promote cooperative relationships between management and workers.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Since 1935, U.S. labor law has proved to be very adaptable to changes in the business climate including the decline of mass manufacturing, blurring distinctions between managerial and manual jobs, and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In comparison with businesses in other countries, businesses in the U.S. are more likely to appreciate the chance to bargain collectively with their workers.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01-03 Describe the basic features of the contemporary U.S. labor relations syste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U.S. labor law is considered by labor supporters to be a strong piece of protective legislation.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1 Easy</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number of union members grew into the 1970s, but it has declined since that time.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The number of U.S. workers who say they want representation or a "collective voice" at the workplace is very close to the number of workers that actually have it through unions.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Because American unions were instrumental in pushing for increased protective legislation such as workers' compensation laws and unemployment insurance, the demand for union services has increased, rather than decreased, over time.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Part of the decline in union density may be due to the fact that newer entrants to the workforce are less likely to have ever experienced the benefits of unionization, and therefore, are less likely to become union members themselves.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Workers are more likely to experience unionism when they are young than when they are older.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2 Medium</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If the reasons for the decline in unionization rates in the U.S. are largely structural and a result of declining demand for union services, there is no real need for labor law reform.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Difficulty : 3 Hard</w:t>
        <w:br/>
      </w:r>
      <w:r>
        <w:rPr>
          <w:rFonts w:ascii="Times New Roman"/>
          <w:sz w:val="20"/>
        </w:rPr>
        <w:t>Accessibility : Keyboard Navigation</w:t>
        <w:br/>
      </w:r>
      <w:r>
        <w:rPr>
          <w:rFonts w:ascii="Times New Roman"/>
          <w:sz w:val="20"/>
        </w:rPr>
        <w:t>Learning Objective : 01-04 Discuss the current pressures on the U.S. labor relations system—on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The three objectives of the employment relationship include efficiency, equity, and voice. From society's perspective, efficiency helps attain the productive, profit-maximizing use of labor to promote economic prosperity. From both the employer's and employee's perspective, equity is fairness in the distribution of economic rewards, the administration of employment policies, and the provision of employee security. Finally, voice is the ability of the employees to have meaningful input into workplace decisions. These three objectives sometimes work together, but there are times when they may conflict. For example, equitable treatment may reduce flexibility as well as efficiency, or employee voice may make decisions more cumbersome, resulting in inefficiency.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The employment-at-will doctrine states that employers have the right to dismiss their employees for any cause (i.e., "at will"). This suggests that employees can be treated as "disposable" factors of production and easily discarded when they are no longer deemed useful. However, the fact that workers are human beings with thoughts, emotions, needs, and desires conflicts with the notion that they are like any other commodity. Work is not solely an economic transaction, but rather it is complete human activity whereby moral views on the sanctity of human life and human dignity must be respected. Unlike other commodities, when human life is not treated with respect, these "human assets" can act in ways that push back. Further, the quality of employment and the workplace itself is important for individuals, their families, and society as a whole, thus creating an additional responsibility for employers to treat them with greater dignity and respect.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The concept of industrial democracy states that, in a democratic society, the democratic principles that form the foundation for society should be applied to the workplace. In the U.S., our democratic principles respect the decision of the majority through a system of voting rights and representation in governance decisions. Thus, our democratic principles suggest that workers should, at a minimum, have some voice in the decisions that happen in the workplace. To fully embrace our democratic principles in the workplace, workers would have the right to vote for representatives who are responsible for bringing the voice of the workers to management decision-making.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When it comes to the employment relationships, a capital owner's primary interest is in maintaining control over their assets (i.e., the business) and maximizing efficiency of operations. In this way, they are able to improve the value of their property while maintaining control over it. Workers, on the other hand, are concerned with equity and voice (worker rights). They wish to receive their "fair share" of profits in the organization (i.e., returns to efficiency). Further, they wish to have some say in how the organization operates and how they are treated (as a matter of equity). These perspectives are often in conflict as employers see employee voice as a threat to their autonomy and control while equity is often seen to threaten efficiency and profits.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Voluntary, market-based economic theory places property rights over worker rights because basic economic theory shows that competitive markets and well-defined property rights are optimal for achieving efficiency. Worker rights are protected by allowing workers to exercise their ability to quit jobs they do not like, thus exerting pressure on employers to offer more acceptable terms and conditions of employment.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U.S. labor law strikes a balance between efficiency, equity, and voice by increasing the purchasing power of workers and reducing disruptive strike activity (efficiency). It also strikes a balance by achieving fair labor standards and protection against worker exploitation (equity). Finally, it provides democracy in the workplace (voice).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Collective bargaining occurs when representatives of the employer and representatives of its workers negotiate the terms and conditions of employment. Efficiency, equity, and voice are achieved through collective bargaining. Examples of items that may be addressed in the collective bargaining process include compensation (wages, benefits, vacations and holidays, and profit sharing job standards), personnel policies and procedures (layoff, promotion, transfer policies, and overtime and vacation rules), employee rights and responsibilities (seniority rights, job standards, and workplace rules), employer rights and responsibilities (management rights, just cause discipline and discharge, subcontracting, and safety standards), union rights and responsibilities (recognition as the bargaining unit, bulletin board, union security, dues checkoff, shop stewards, and no strike clauses), and dispute resolution and ongoing decision making (grievance procedures, committees, consultation, and renegotiation procedures).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The traditional collective bargaining process has been criticized for producing collective bargaining agreements (union contracts) that are incompatible with today's business needs in three major ways. First, the business need for flexibility (efficiency) clashes with the lengthy contracts that spell out detailed work rules (equity). In addition, flexible compensation systems to promote and reward high-performing employees can clash with equity if the systems are perceived by others as too subjective or unfair. The second major criticism is that the business need for cooperation and employee involvement clashes with the traditional adversarial bargaining process in which labor and management use aggressive tactics to extract as many gains or concessions from the other side as their power allows. Third, the need for both flexibility and involvement is not well served by a process in which contracts are renegotiated every three years with little to no communication between these negotiating periods.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When the NLRA was passed, the U.S. economy was dominated by mass manufacturing companies where there were clear distinctions between manual labor and managerial labor. These clear distinctions made it easier to define who was considered a "worker" and who was considered a "manager". Further, America dominated the global market which allowed employers to pass some of the cost of wages and improved working conditions onto consumers. Today, the workforce is increasingly service-oriented with blurred lines of distinction between the "brawns" and the "brains." Many jobs may include some component of what would historically have been considered supervisory work (e.g., quality control, scheduling authority, decision-making authority). Further, increased global competition has made it more important that U.S. companies be flexible and able to adapt to a changing competitive market in ways that are difficult under the NLRA.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Union density's dramatic decline since the 1950s can be explained in multiple ways. First, employment has declined in traditionally unionized industries, such as manufacturing, while employment in the services sector, a nonunion industry, has increased. Second, the demand for union services has declined. This has three components: 1) demand can decline because unions are not doing a good job of responding to the desires of a changing workforce and overcoming the negative stereotypes of unions, 2) if employers have improved their responsiveness to employees' needs, this can reduce the demand for union protection, 3) increased protective legislation may have provided a substitute for unions (e.g., Civil Rights Act, Equal Pay Act, OSHA, Family Medical Leave Act). Finally, in the U.S. there is a great deal of employer resistance and opposition to unions. U.S. businesses are typically hostile toward labor unions and have developed a wide range of union avoidance tactics.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The representation gap is the difference between the number of workers who express interest in representation in the workplace and the number that are unionized. Evidence indicates that the representation gap is large because surveys reveal that one-third to one-half of nonunion workers would like a union in their workplace. This implies that there are 40 million or more workers who want union representation but currently lack it, and most of them are in the private sector.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Yes, the study of labor relations is still relevant. While the majority of the private sector workforce is not unionized, much of the public sector workforce is. Further, certain industries, important to social development, are highly unionized (e.g., construction). But beyond the union density rates is the reality that in any employment relationship, there needs to be a balance struck between efficiency, equity, and voice. Understanding the historical development of labor relations as well as the foundations of an industrial relations system, ensures that mistakes of the past will not be repeated. It also ensures that employers and employees are informed of their respective rights in the workplace.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Wage and benefit packages in union contracts can influence nonunion workers through a threat effect: the threat that dissatisfied workers will unionize sometimes causes nonunion firms to at least partially match union wage and benefit terms.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First, knowledge of the NLRA would have helped </w:t>
      </w:r>
      <w:r>
        <w:rPr>
          <w:rFonts w:ascii="Times New Roman" w:hAnsi="Times New Roman"/>
          <w:b w:val="false"/>
          <w:i/>
          <w:color w:val="000000"/>
          <w:sz w:val="32"/>
        </w:rPr>
        <w:t xml:space="preserve">Triple Play </w:t>
      </w:r>
      <w:r>
        <w:rPr>
          <w:rFonts w:ascii="Times New Roman" w:hAnsi="Times New Roman"/>
          <w:b w:val="false"/>
          <w:i w:val="false"/>
          <w:color w:val="000000"/>
          <w:sz w:val="32"/>
        </w:rPr>
        <w:t xml:space="preserve">to understand the protections its employees were entitled to under the law. They would have understood that employees do not have to be unionized to enjoy the benefits of the NLRA. They would also have understood that employees have the right to discuss their working conditions and wages. Second, the study of labor relations would have helped </w:t>
      </w:r>
      <w:r>
        <w:rPr>
          <w:rFonts w:ascii="Times New Roman" w:hAnsi="Times New Roman"/>
          <w:b w:val="false"/>
          <w:i/>
          <w:color w:val="000000"/>
          <w:sz w:val="32"/>
        </w:rPr>
        <w:t>Triple Play</w:t>
      </w:r>
      <w:r>
        <w:rPr>
          <w:rFonts w:ascii="Times New Roman" w:hAnsi="Times New Roman"/>
          <w:b w:val="false"/>
          <w:i w:val="false"/>
          <w:color w:val="000000"/>
          <w:sz w:val="32"/>
        </w:rPr>
        <w:t xml:space="preserve"> understand the importance of addressing employee concerns before they become so frustrated that they "go public" with their complaints. Third, it would have helped </w:t>
      </w:r>
      <w:r>
        <w:rPr>
          <w:rFonts w:ascii="Times New Roman" w:hAnsi="Times New Roman"/>
          <w:b w:val="false"/>
          <w:i/>
          <w:color w:val="000000"/>
          <w:sz w:val="32"/>
        </w:rPr>
        <w:t>Triple Play</w:t>
      </w:r>
      <w:r>
        <w:rPr>
          <w:rFonts w:ascii="Times New Roman" w:hAnsi="Times New Roman"/>
          <w:b w:val="false"/>
          <w:i w:val="false"/>
          <w:color w:val="000000"/>
          <w:sz w:val="32"/>
        </w:rPr>
        <w:t xml:space="preserve"> to better understand and estimate the costs associated with handling the labor conflict in the manner they chose. Finally, studying labor relations would have helped </w:t>
      </w:r>
      <w:r>
        <w:rPr>
          <w:rFonts w:ascii="Times New Roman" w:hAnsi="Times New Roman"/>
          <w:b w:val="false"/>
          <w:i/>
          <w:color w:val="000000"/>
          <w:sz w:val="32"/>
        </w:rPr>
        <w:t>Triple Play</w:t>
      </w:r>
      <w:r>
        <w:rPr>
          <w:rFonts w:ascii="Times New Roman" w:hAnsi="Times New Roman"/>
          <w:b w:val="false"/>
          <w:i w:val="false"/>
          <w:color w:val="000000"/>
          <w:sz w:val="32"/>
        </w:rPr>
        <w:t xml:space="preserve"> to consider other, possibly more productive, ways to resolve their conflict with the employees.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fairness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voice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Industrial Democracy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property rights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pluralist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Collective bargaining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Union density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Representation gap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