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The principles of economics can explain which of the following?</w:t>
      </w:r>
      <w:r>
        <w:rPr>
          <w:rFonts w:ascii="Times New Roman"/>
          <w:b w:val="false"/>
          <w:i w:val="false"/>
          <w:color w:val="000000"/>
          <w:sz w:val="24"/>
        </w:rPr>
        <w:t>Why people choose to work or go to college</w:t>
      </w:r>
      <w:r>
        <w:rPr>
          <w:rFonts w:ascii="Times New Roman"/>
          <w:b w:val="false"/>
          <w:i w:val="false"/>
          <w:color w:val="000000"/>
          <w:sz w:val="24"/>
        </w:rPr>
        <w:t>Why a country might prosper</w:t>
      </w:r>
      <w:r>
        <w:rPr>
          <w:rFonts w:ascii="Times New Roman"/>
          <w:b w:val="false"/>
          <w:i w:val="false"/>
          <w:color w:val="000000"/>
          <w:sz w:val="24"/>
        </w:rPr>
        <w:t>How the value of money changes over time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II and III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 and 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III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 II, and III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Basic Insights of Economics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Who makes decisions about how to allocate resources? </w:t>
      </w:r>
      <w:r>
        <w:rPr>
          <w:rFonts w:ascii="Times New Roman"/>
          <w:b w:val="false"/>
          <w:i/>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Individuals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Businesses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make decisions about resource allocation.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Basic Insights of Economics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Which of the following statements best describes the study of economics?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Economics studies how the Federal Reserve handles fluctuation in business cycles.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Economics studies how individuals and groups manage scarce resources.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Economics studies how people maximize returns in the stock market.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Economics studies how governments determine appropriate tax rates.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Basic Insights of Economics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Alan could apply the principles of economic decision making when deciding:</w:t>
      </w:r>
      <w:r>
        <w:rPr>
          <w:rFonts w:ascii="Times New Roman"/>
          <w:b w:val="false"/>
          <w:i w:val="false"/>
          <w:color w:val="000000"/>
          <w:sz w:val="24"/>
        </w:rPr>
        <w:t>how to spend his paycheck.</w:t>
      </w:r>
      <w:r>
        <w:rPr>
          <w:rFonts w:ascii="Times New Roman"/>
          <w:b w:val="false"/>
          <w:i w:val="false"/>
          <w:color w:val="000000"/>
          <w:sz w:val="24"/>
        </w:rPr>
        <w:t>who to marry.</w:t>
      </w:r>
      <w:r>
        <w:rPr>
          <w:rFonts w:ascii="Times New Roman"/>
          <w:b w:val="false"/>
          <w:i w:val="false"/>
          <w:color w:val="000000"/>
          <w:sz w:val="24"/>
        </w:rPr>
        <w:t>what to have for dinner after a long day at work.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II, and III</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 and III</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II and III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Basic Insights of Economics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two broad fields that make up the subject of economics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microeconomics and macroeconomics.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personal investments and business investments.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fiscal policy and monetary policy.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imports and exports.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Basic Insights of Economics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Which of the following is considered a microeconomic issue?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local university decides to raise tuition for online course offerings.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country of Zimbabwe has experienced a decline in inflation.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economic growth rate rises in the United States.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unemployment rate in Greece falls.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of the following is considered a microeconomic issue?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unemployment rate in the United States from 1980 to present day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Apple's newest version of the iPhone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France’s growth rate over the last year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are examples of microeconomic issues.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Suppose Disney World decides to charge local residents a lower price than other park visitors. This would fall under which field of economics?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Macroeconomics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Public policy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Customer service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Microeconomics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Which of the following is considered a microeconomic issue?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Chinese economic growth has declined.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Federal Reserve cuts key interest rates in order to stimulate lending.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Walmart decides to add more self-checkout machines as the cost of labor rises.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India experiences a reduction in unemployment after opening its borders to trade.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of the following is considered a microeconomic issue?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Bureau of Economic Analysis reviews quarterly national income accounting data.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firm decides to purchase pay-per-click online advertising.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Federal Reserve increases the discount rate.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CPI reports a rise in inflation during the month of July.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of the following questions would be studied in microeconomics?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Why did our economic growth rate slow down during the 2000s?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How did the recession end in 2009 if unemployment continued to rise?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How will the legalization of marijuana in Colorado affect the market for cigarettes?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When should Congress raise taxes in order to tackle the debt crisis?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broad field of economics would most likely study how consumers respond to a hike in alcohol taxes?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Microeconomics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Marginal economics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Macroeconomics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Monetary economics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broad field of _____ would most likely study how all consumers respond to a hike in cigarette taxes.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microeconomics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development economics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macroeconomics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labor economics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Bureau of Economic Analysis releases last quarter's growth rate in real GDP. This release would most likely have been written by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monetary economist.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macroeconomist.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microeconomist.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labor economist.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is considered a macroeconomic topic?</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iTunes raises the price of all its music.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iTunes raises the price of its pop artists’ music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local McDonald’s franchise decides to hire more workers.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U.S. labor force participation rate falls.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of the following is considered a macroeconomic issue?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T-Mobile and Sprint announce plans for a merger.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Sears goes bankrupt and the entire retail fashion industry experiences losses.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unemployment rate in the U.S. falls during the month of June.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Microsoft decides to offer all users a free upgrade to Windows 10.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of the following questions would a macroeconomist most likely try to answer?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What stage of the business cycle is our economy currently 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Why do Broadway musicals and airlines have different price discrimination strategies?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How much would marijuana consumption change if the market became legal?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Should IZZE increase its distribution from national to international?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Which of the following is a topic that would be studied in macroeconomics?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Gasoline price changes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Unemployment rates over time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Taxation strategies of major corporations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Consumer participation in Facebook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A macroeconomist would study how: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economy works on a regional, national, or international scale.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rent ceilings impact the construction rates of new apartments.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increase in the female labor force participation rate impacts childhood obesity.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grocery cart rental fees impact parking lot accident rates.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Economists have observed that economic growth generally leads to improved standards of living. This observation is most related to the field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microeconomics.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public policy.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macroeconomics.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financial economics.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of the following economic decisions would most likely be studied by a macroeconomist?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Domino's Pizza decides to provide quantity discounts in order to increase revenue.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local entrepreneur decides to open a Waffle House in the local Walmart parking lot.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government of Estonia implements a flat rate personal income tax for all citizens.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Prices for train fares rise as labor unions negotiate higher wage rates.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Micro versus Macro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assumption of rational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offers a perfect framework for how people actually behave.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helps economists explain how people behave in a way that will best achieve their goals.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explains why people voluntarily engage in decisions for which costs exceed benefits.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is best applied to psychology and should not be used in the science of economics.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Basic Insights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Which of the following statements about rationality is true?</w:t>
      </w:r>
      <w:r>
        <w:rPr>
          <w:rFonts w:ascii="Times New Roman"/>
          <w:b w:val="false"/>
          <w:i w:val="false"/>
          <w:color w:val="000000"/>
          <w:sz w:val="24"/>
        </w:rPr>
        <w:t>Economists wish to prove that all individuals are rational.</w:t>
      </w:r>
      <w:r>
        <w:rPr>
          <w:rFonts w:ascii="Times New Roman"/>
          <w:b w:val="false"/>
          <w:i w:val="false"/>
          <w:color w:val="000000"/>
          <w:sz w:val="24"/>
        </w:rPr>
        <w:t>Engaging in a behavior for which the marginal costs exceed the marginal benefits is irrational.</w:t>
      </w:r>
      <w:r>
        <w:rPr>
          <w:rFonts w:ascii="Times New Roman"/>
          <w:b w:val="false"/>
          <w:i w:val="false"/>
          <w:color w:val="000000"/>
          <w:sz w:val="24"/>
        </w:rPr>
        <w:t>As long as the marginal benefit of an action is positive, the action is rational.</w:t>
      </w:r>
      <w:r>
        <w:rPr>
          <w:rFonts w:ascii="Times New Roman"/>
          <w:b w:val="false"/>
          <w:i w:val="false"/>
          <w:color w:val="000000"/>
          <w:sz w:val="24"/>
        </w:rPr>
        <w:t>Individuals are hardly ever rational.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 and III</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II and IV</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II, III, and IV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Basic Insights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When we believe the best result will come from the decision we have made, we are being: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gullible.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short-sighted.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rational.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considerate.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Basic Insights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When we assume that consumers want to pay the lowest price possible, we assume that consumers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cheap.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deceitful.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rational.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informed.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Basic Insights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Scarcity can best be defined as a situation in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consumers look for bargains.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some producers are selfish with resources.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people respond to incentives.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wants cannot be satisfied due to resource constraints.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Scarcity reflects our inability to satisfy wants due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unequal distribution of resources.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limited resources.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inefficient political systems.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unemployed workers.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is a basic tenant of the economic concept of scarcity?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Developing countries will always have a battle to fight hunger.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Resources are often wasted, which results in shortages.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Income must be redistributed through taxation in order to address income disparity.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Limited resources require economies to make choices among production alternatives.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Which of the following is </w:t>
      </w:r>
      <w:r>
        <w:rPr>
          <w:rFonts w:ascii="Times New Roman"/>
          <w:b/>
          <w:i/>
          <w:color w:val="000000"/>
          <w:sz w:val="24"/>
        </w:rPr>
        <w:t>not</w:t>
      </w:r>
      <w:r>
        <w:rPr>
          <w:rFonts w:ascii="Times New Roman"/>
          <w:b w:val="false"/>
          <w:i/>
          <w:color w:val="000000"/>
          <w:sz w:val="24"/>
        </w:rPr>
        <w:t xml:space="preserve"> </w:t>
      </w:r>
      <w:r>
        <w:rPr>
          <w:rFonts w:ascii="Times New Roman"/>
          <w:b w:val="false"/>
          <w:i w:val="false"/>
          <w:color w:val="000000"/>
          <w:sz w:val="24"/>
        </w:rPr>
        <w:t>a direct result of scarcity?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Buildings in New York City are taller than buildings in Greenville, SC due to fewer acres of land per person.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Due to high gas prices, Shana decides to trade her Chevy Tahoe for a Honda Accord.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college student misses a test review in order to get a few more hours of sleep.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energy industry is searching for a way to store the extra power generated by renewable energy.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r>
        <w:rPr>
          <w:rFonts w:ascii="Times New Roman"/>
          <w:sz w:val="20"/>
        </w:rPr>
        <w:t>AACSB :  Knowledge Application</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of the following is a problem created by scarcity?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college course you need to take in the fall is only offered at times that conflict with your work schedule.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White House eliminates tours for the public due to budget constraints.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Your cell phone battery is low and you decline a phone call from a friend to conserve energy.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are problems created by scarcity.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r>
        <w:rPr>
          <w:rFonts w:ascii="Times New Roman"/>
          <w:sz w:val="20"/>
        </w:rPr>
        <w:t>AACSB :  Knowledge Application</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Individuals, firms, and societies are limited in the amount of goods and services that they can produce. This is a direct result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unemployment.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waste.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irrational behavior.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scarcity.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The problems created by scarcity: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could be solved if more people worked overtime.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are of no concern to the top income earners.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concern individuals, but are not a concern on the macro level.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apply to everyone because resources are limited in general.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of the following statements about scarcity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Scarcity is an undeniable part of everyone's reality due to the world's limited resources.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Scarcity is not a problem for billionaires like Bill Gates.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Scarcity in the world can be eliminated by rational decision 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Scarcity is a problem studied in microeconomics and is not a macroeconomic concern.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How should we best approach the issue of scarcity?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We should only desire things that we are capable of consuming and producing.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We should make changes to fiscal policy until the situation of scarcity is eliminated.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We should</w:t>
      </w:r>
      <w:r>
        <w:rPr>
          <w:rFonts w:ascii="Times New Roman"/>
          <w:b/>
          <w:i w:val="false"/>
          <w:color w:val="000000"/>
          <w:sz w:val="24"/>
        </w:rPr>
        <w:t xml:space="preserve"> </w:t>
      </w:r>
      <w:r>
        <w:rPr>
          <w:rFonts w:ascii="Times New Roman"/>
          <w:b w:val="false"/>
          <w:i w:val="false"/>
          <w:color w:val="000000"/>
          <w:sz w:val="24"/>
        </w:rPr>
        <w:t>make decisions that allow us to arrange our resources rationally.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We should adopt economic policies that will lead to unlimited resources.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The problem of having unlimited wants under the constraint of limited resources describes: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opportunity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sunk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scarcity.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marginal principle.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01-01 Explain the economic concept of scarcity.</w:t>
        <w:br/>
      </w:r>
      <w:r>
        <w:rPr>
          <w:rFonts w:ascii="Times New Roman"/>
          <w:sz w:val="20"/>
        </w:rPr>
        <w:t>Bloom's : Remember</w:t>
        <w:br/>
      </w:r>
      <w:r>
        <w:rPr>
          <w:rFonts w:ascii="Times New Roman"/>
          <w:sz w:val="20"/>
        </w:rPr>
        <w:t>Difficulty : 01 Easy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The greatest constraint faced by banks considering the alternative of lending to Bangladeshi villagers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not having qualified loan officers to make the loans.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having limited funds available for loans.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 being able to determine appropriate currency exchange rates.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counterfeit financial reports that make it difficult to properly assess collateral.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Suppose Hassan wants to rent a house near the lake over a holiday weekend, but the only house available is out of his price range.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resource constraint.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rising marginal benefits.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changing incentives.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sunk costs.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01-01 Explain the economic concept of scarcity.</w:t>
        <w:br/>
      </w:r>
      <w:r>
        <w:rPr>
          <w:rFonts w:ascii="Times New Roman"/>
          <w:sz w:val="20"/>
        </w:rPr>
        <w:t>Topic : Scarcity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famous saying, "There is no such thing as a free lunch," is an example of which economic concept?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Maximization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Trade-offs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Basic necessities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income effect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Mimi gets a job twenty miles from her house and purchases a new car to commute. As a result of this new expense, Mimi decides to sell her season tickets to the local football stadium. Mimi's situation can be described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ignoring sunk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trade-off.</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irrational decision 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normative choice.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Trade-offs: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are associated with every decision.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do not exist if we receive something for free.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always result in market failure.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can be avoided through economic planning.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When making a decision, it is often more difficult to identify the ______ associated with the decision because 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costs; an individual must weigh monetary costs and opportunity costs differently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costs; an individual should consider opportunity costs but ignore sunk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benefits; it is impossible to put a dollar value on benefits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benefits; individual people identify benefits while firms identify costs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Economists assume that people choose to do something when they believe: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benefits outweigh the costs of the decision.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will make society better off.</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their decision cannot be questioned by anyone else.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it won't harm anyone and will better themselves.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Suppose a university offers college seniors one "free" course. Is this course also free to society?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Yes, because the seniors live in society.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Yes, because the school has satisfied the assumption of making a rational choice.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 because if a college senior takes the last seat in the class, then a paying student will not have the opportunity to take 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No, because some students will not take a free class seriously and will ultimately become less productive workers.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r>
        <w:rPr>
          <w:rFonts w:ascii="Times New Roman"/>
          <w:sz w:val="20"/>
        </w:rPr>
        <w:t>AACSB :  Analytical Thinking</w:t>
        <w:br/>
      </w:r>
      <w:r>
        <w:rPr>
          <w:rFonts w:ascii="Times New Roman"/>
          <w:sz w:val="20"/>
        </w:rPr>
        <w:t>Bloom's : Analyze</w:t>
        <w:br/>
      </w:r>
      <w:r>
        <w:rPr>
          <w:rFonts w:ascii="Times New Roman"/>
          <w:sz w:val="20"/>
        </w:rPr>
        <w:t>Difficulty : 03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Opportunity cost: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includes explicit, out-of-pocket expenses.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 the value of your next best alternative.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is never provided in dollar values.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would not include wages lost when you take a vacation.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You decide to drive your car on a long road trip of 1,500 miles. The opportunity cost of driving your car: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only the amount of money spent on gas.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 zero, because the car is paid for.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includes lost wages you could have earned instead of driving.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equals the total expenses of the trip.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If Johnny weren't in economics class this morning, he'd be sleeping. The value Johnny places on sleeping represents his: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marginal benefit.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incentives.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sunk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opportunity cost.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Your sister always brags about how savvy she is as a grocery shopper, claiming she saves lots of money by using coupons and shopping at multiple stores to get the lowest prices on all goods. Why might your sister be overestimating her savings?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She does not count the value of the time it takes her to sort and clip coupons as a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She does not count the cost of the gas she uses driving extra miles to multiple grocery stores.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She does not count the value of the time it takes her to check out at multiple stores and use multiple coupons, compared to a trip to one store with no coupons.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are correct.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r>
        <w:rPr>
          <w:rFonts w:ascii="Times New Roman"/>
          <w:sz w:val="20"/>
        </w:rPr>
        <w:t>AACSB :  Analytical Thinking</w:t>
        <w:br/>
      </w:r>
      <w:r>
        <w:rPr>
          <w:rFonts w:ascii="Times New Roman"/>
          <w:sz w:val="20"/>
        </w:rPr>
        <w:t>Bloom's : Analyze</w:t>
        <w:br/>
      </w:r>
      <w:r>
        <w:rPr>
          <w:rFonts w:ascii="Times New Roman"/>
          <w:sz w:val="20"/>
        </w:rPr>
        <w:t>Difficulty : 03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A gas station that does not offer pay at the pump service decides to require drivers to prepay for gas to decrease the amount of drive-offs. Which of the following could be an opportunity cost of this decision?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value of the gas that is no longer stolen by people who drove off</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time saved from not having to look for people waiting for you to turn on the pump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Lost revenue from people who underestimate how much their gas tank can hold so they don't end up overpaying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loss of snack sales due to people paying for gas before pumping rather than after pumping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The drug approval process regulated by the Federal Drug Administration (FDA) slows the pace at which helpful medications reach the marketplace. The alternative of having the medication available to consumers earlier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opportunity cost of the FDA's regulation.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how easy it is to identify and evaluate sunk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marginal benefit of the FDA's regulation.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promoting consumer health in the population.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You're trying to determine whether to spend your Saturday afternoon attending a street festival, working to earn $100, or studying for your midterm exam. You really don't want to work, so you flip a coin between attending the street festival and studying. The coin flip determines that you should stay home and study. The opportunity cost of your time spent studying includes: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loss of $100 worth of wages and the joy from going to the street festival.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earning a high score on your midterm and thus improving your grade in the class.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benefit that you could have received from attending the street festival.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time you spent deciding and using a coin flip to determine your Saturday afternoon activity.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Jimmy is invited to a costume party with a 1990s theme. His first thought is to dress up as MC Hammer, but he is also considering going as a lifeguard from Baywatch. The opportunity cost of arriving dressed like MC Hammer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cost of purchasing parachute pants like those MC Hammer would wear.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money he saves since he doesn't need to purchase red swimming trunks.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enjoyment he would have received if he had dressed as a lifeguard.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There is no opportunity cost because he was going to attend the party either way.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A local fast-food restaurant mails coupons for a free sandwich to every home in the community. Natasha, who is on a diet, receives one of the coupons. Which of the following is an opportunity cost of redeeming the sandwich coupon for Natasha?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Lost wages due to spending time going out to eat rather than eating the Healthy Choice meal she brought to work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benefit she would receive from sticking to her "get fit for the summer" diet plan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benefit she would receive from eating a "Blastin' Burger," one of her favorite fast food options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There is no opportunity cost of redeeming the coupon because the sandwich is free.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You are shopping at the local mall with an $80 gift card that expires tomorrow. Only three items catch your attention: a bottle of perfume, a remote control helicopter, and an "Amazing Ab Belt." You would be willing to give up $60 for the perfume, $70 for the belt, and $80 for the helicopter. Knowing this, you decide to purchase the helicopter. The opportunity cost of the helicopter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$130, the combined value of the alternatives forgone.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$80, the amount spent using the gift card.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$70, the value of the ab belt.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$60, the value of the perfume.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Cameron can spend his weekend afternoon doing one of three things: playing golf, driving his boat, or cleaning his house. Although he enjoys golfing, he sometimes becomes frustrated when playing so he decides to enjoy a more relaxing afternoon on his boat. Cameron never really considered the idea of cleaning the house, but he did give playing golf some serious thought. Cameron's opportunity cost of driving the boat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having a messy house, since he decided not to clean 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enjoyment he would have gotten from playing golf.</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having a messy house and not being able to enjoy playing golf.</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enjoying a relaxing day out on the lake.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Making a decision "on the margin" involves comparing: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additional benefits against additional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benefits against total costs, including benefits and costs from past decisions.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sunk costs against opportunity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 benefits you could expect to get, without considering costs.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Jasmin purchases a coffee cup from her local gas station for $5.00 that can be refilled at any time for $0.50. The marginal cost of her 10th cup of coffee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$5.50.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Aria purchases a coffee cup from her local gas station for $5.00 that can be refilled at any time for $0.50. Economists would say that the $5.00 she spent on the cup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opportunity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sunk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marginal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money spent on the cup can be all of these costs.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local street festival that previously sold bracelets in exchange for unlimited alcohol consumption is now concerned about overconsumption. If the festival providers decide to instead sell tickets for each drink, will overall alcohol consumption at the next festival decrease?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 because the marginal cost per additional drink will decrease for consumers.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 because the marginal cost per additional drink will increase for consumers.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Yes, because the marginal cost per additional drink will increase for consumers.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Yes, because the marginal benefit per additional drink will increase for consumers.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01-02 Explain the economic concepts of opportunity cost and marginal decision ma</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Topic : Marginal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 college student decides to spend his afternoon watching three movies rented from Redbox. The cost of each movie is $1. The student was willing to pay $4 to rent each of the first two movies and $2 to rent the third movie. What was the marginal benefit received by the student when renting the second movie?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$2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A college student decides to spend his afternoon watching three movies rented from Redbox. The cost of each movie is $1. The student was willing to pay $4 to rent each of the first two movies and $2 to rent the third movie. What was the marginal benefit received by the student when renting the first movie?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$2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A college student decides to spend his afternoon watching three movies rented from Redbox. The cost of each movie is $1. The student was willing to pay $4 to rent each of the first two movies and $2 to rent the third movie. What was the marginal benefit received by the student when renting the third movie?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$2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The additional cost associated with producing or consuming the next unit of a good or service is known as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variable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marginal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utility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sunk cost.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Many theaters sell empty seats at a deep discount just before show time. What economic concept is displayed by this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Consumer demand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Sunk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Price optimization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Thinking at the margin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extra benefit associated with producing or consuming the next unit of a good or service is known as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 product.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spillover.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marginal benefit.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economic benefit.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The deadline for your research paper is tomorrow and you anticipate you'll need a full day's worth of writing to complete the paper. Unfortunately, you are scheduled to work all day in the cafeteria. You can turn the paper in one day late for a 10 percent penalty or take the day off of work and turn the paper in by the deadline. Losing a day of wages will cost you $90. The marginal cost of turning the paper in on time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10 percent penalty on your final score.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$90 in forgone wages.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respect from your professor.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10 percent penalty on your score and $90 in forgone wages.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You and a friend decide to go see a movie at the theater, spending $15 each on the tickets. Halfway through the movie you're struggling to stay awake and your friend is scrolling through Facebook. You suggest leaving the movie to do something else, since you're both obviously bored. However, your friend declines, stating he doesn't want to waste the $15 he spent on the ticket. Your friend is considering the ______ of the movie.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opportunity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sunk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marginal benefit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total cost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 xml:space="preserve">You have paid all expenses to travel to your favorite beach for a vacation. You made these payments early in order to receive a discount, and all payments are nonrefundable. Unfortunately, the weatherman is now predicting that a hurricane will hit the area during your vacation dates. As you decide whether or not to take the trip, you should </w:t>
      </w:r>
      <w:r>
        <w:rPr>
          <w:rFonts w:ascii="Times New Roman"/>
          <w:b/>
          <w:i/>
          <w:color w:val="000000"/>
          <w:sz w:val="24"/>
        </w:rPr>
        <w:t>not</w:t>
      </w:r>
      <w:r>
        <w:rPr>
          <w:rFonts w:ascii="Times New Roman"/>
          <w:b w:val="false"/>
          <w:i w:val="false"/>
          <w:color w:val="000000"/>
          <w:sz w:val="24"/>
        </w:rPr>
        <w:t xml:space="preserve"> consider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money that has already been spent on the trip.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satisfaction you are likely to receive at the beach during a hurricane.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best alternative use of your time if you do not take the trip.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additional costs you didn’t anticipate while on the trip.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Emir decides to sign up for a college accounting course. He pays the $500 tuition, but before the course starts he is offered a job that would conflict with the class time. The tuition is no longer refundable. In deciding whether to accept or decline the job offer, the $500 spent on the class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opportunity cost of the job.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expected gain in pay from taking the accounting course.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sunk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sunk benefit.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After paying the membership fee for a warehouse club like Costco, members are able to purchase items at a discounted price. Suppose the price of one pound of chicken is $4.99 at a typical grocery store but $2.99 at Costco. Also suppose the annual price of a Costco membership is $60. The marginal cost of your 5th pound of chicken purchased at Costco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$2.99.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$62.99.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After paying $12 to enter an all-you-can-eat buffet, you can eat as much food as you desire. The marginal cost of an additional plate of food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benefit you will get from consuming the food.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 minus the time it takes you to eat the food.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zero dollars.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sunk cost, and therefore irrelevant.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After paying $12 to enter an all-you-can-eat buffet, you can eat as much food as you desire.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marginal benefit of your first plate of food is larger than the marginal benefit of your third plate of food.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marginal cost of a plate of food is sunk.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You should eat as much as possible to maximize your benefit.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It is inefficient to eat at buffet restaurants.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01-02 Explain the economic concepts of opportunity cost and marginal decision ma</w:t>
        <w:br/>
      </w:r>
      <w:r>
        <w:rPr>
          <w:rFonts w:ascii="Times New Roman"/>
          <w:sz w:val="20"/>
        </w:rPr>
        <w:t>Topic : Trade-offs and Opportunity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Suppose that a policy maker knows there are currently 1,000 cars purchased each year in the city. In order to build a new park next year, which will cost $500,000, the policy maker decides to impose a tax of $500 on each car purchased. Which of the following scenarios is most likely to occur?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$500 tax will disincentivize car purchases, and fewer than $500,000 will be raised.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$500 tax will have no effect on car purchases, and the $500,000 will be raised.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Knowing the purpose of the $500 tax, more people will be incentivized to make car purchases, and the park will be funded.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$500 tax is a sunk cost and thus will be ignored by people making car purchases.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An Italian restaurant decreases the price of pizza relative to the price of spaghetti, so customers buy more pizza. This is an example of responding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marginal science.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incentives.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disincentives.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sunk benefit.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Muhammad Yunus revolutionized banking in Bangladesh by issuing loans using group responsibility. This change to group responsibility: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reduced the trade-offs faced when making a loan.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provided an incentive for villagers to repay loans.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increased scarcity, making it easier to repay loans.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provided an incentive for villagers to offer collateral for loans.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A fast-food chain announces a "buy one get one free" offer on breakfast sandwiches bought before 9am.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use of incentives.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macroeconomic decision.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hoarding scarce resources.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trade-offs.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 car dealership advertises free satellite radio for one year with the purchase of a new car.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bait and switch.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marginal sales.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incentive.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voluntary exchange.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Applying for a loan in five-person groups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family and friends lending.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party of five lending.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group responsibility.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trade-off.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A university posts a notice that anyone who registers for classes after the deadline will be charged an additional $30 fee.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trade-off.</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disincentive.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marginal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group responsibility.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Muhammad Yunus, founder of the Grameen bank, was highly successful in his use of applying social incentives through group responsibility in order to maximize loan repayment rates. This success created an incentive for other banks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offer similar loans to the poor.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 out of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seek government action to ban group responsibility lending.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avoid catering to a high risk group.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Which of the following is an example of a positive incentive?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Discover offers 0 percent balance transfer rates to anyone who opens a new credit card.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McDonald's decides to add a white chocolate mocha to its menu.</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teacher who has taught for 30 years decides to retire and focus on gardening.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business decides to leave the industry after facing stiff competition.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An incentive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marginal cost of engaging in a course of action.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marginal benefit of engaging in a course of action.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something that changes the trade-offs people face.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rational behavior that involves thinking on the margin.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Which of the following is an example of a positive incentive?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Deciding not to play golf due to rain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Making a donation to the Red Cross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Hiring 10 new workers as you expand your operations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Offering a reward to anyone who finds your missing pet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Which of the following is an example of a disincentive?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Law enforcement creates a "Mug Shots" webpage that publicizes law breakers.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technology company offers a bonus to any employee who sells more than 100 widgets per month.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local gym holds a weight loss competition, with the prize being a free trip to Bermuda.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Your professor offers to give you feedback on your paper and allow a revision before grading it if you turn it in early.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Suppose that a policymaker is considering offering free college tuition to all low-to-moderate income families in your state. There are currently 1,000 students attending college who would meet the income qualifications to receive free tuition, and tuition is $10,000 per year. Which of the following statements is most likely to be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This program will cost the state approximately $10 million per year.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Some of the students will be disincentivized from attending college because they will have to apply for the program.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$10,000 is a sunk cost that policymakers shouldn’t consider when estimating the funds needed to administer this program.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Free tuition will incentivize more students to attend college, and this program will cost more than $10 million per year.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Suppose a salon owner notices that their pedicures are very popular with customers. The owner decides to double of the price of the pedicure in order to raise more revenue. Which of the following statements is most likely to be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owner will double her revenue as a result of the price increase.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More customers will get pedicures because the price indicates it is a desirable service.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salon's revenue will less than double as customers are disincentivized from getting a pedicure.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Customers will no longer visit the salon as a result of the price increase.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Suppose the government would like to reduce smoking rates among teenagers. Which of the following policies is designed to achieve this goal by changing incentives?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government requires all high school students to take a health class, and the harmful effects of cigarette smoke will be a required component of the curriculum.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government asks all high schools to post "Thank you for not smoking" signs around the school grounds.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government raises the legal age for purchasing cigarettes to 20.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government raises the tax on cigarettes.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01-03 Explain the economic concept of incentives.</w:t>
        <w:br/>
      </w:r>
      <w:r>
        <w:rPr>
          <w:rFonts w:ascii="Times New Roman"/>
          <w:sz w:val="20"/>
        </w:rPr>
        <w:t>Topic :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The idea of efficiency is used to address which of the following questions?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What are the wants and constraints of those involved?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What are the trade-offs?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How will others respond?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Are resources being allocated in the best way possible?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Something is valuable if: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does not involve a trade-off.</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is a good or a service.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someone wants 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it was made using resources.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A resource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something that people respond to.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anything that can be used to make something of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good or service.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something of value.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use of resources in the most productive way possible to produce the goods and services that have the greatest total economic value to society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innovation.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efficiency.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sustainability.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economic quantity.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Suppose you have an idea that you believe offers substantial opportunity, but no one has ever implemented this idea before. What conclusion should you draw?</w:t>
      </w:r>
      <w:r>
        <w:rPr>
          <w:rFonts w:ascii="Times New Roman"/>
          <w:b w:val="false"/>
          <w:i w:val="false"/>
          <w:color w:val="000000"/>
          <w:sz w:val="24"/>
        </w:rPr>
        <w:t>I. People are irrational.</w:t>
      </w:r>
      <w:r>
        <w:rPr>
          <w:rFonts w:ascii="Times New Roman"/>
          <w:b w:val="false"/>
          <w:i w:val="false"/>
          <w:color w:val="000000"/>
          <w:sz w:val="24"/>
        </w:rPr>
        <w:t>II. You have come up with a new innovative idea.</w:t>
      </w:r>
      <w:r>
        <w:rPr>
          <w:rFonts w:ascii="Times New Roman"/>
          <w:b w:val="false"/>
          <w:i w:val="false"/>
          <w:color w:val="000000"/>
          <w:sz w:val="24"/>
        </w:rPr>
        <w:t>III. Your may have misevaluated how people will respond to new incentives.</w:t>
      </w:r>
      <w:r>
        <w:rPr>
          <w:rFonts w:ascii="Times New Roman"/>
          <w:b w:val="false"/>
          <w:i w:val="false"/>
          <w:color w:val="000000"/>
          <w:sz w:val="24"/>
        </w:rPr>
        <w:t>IV. You are being irrational.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 and 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II and III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III only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For which reason might you incorrectly conclude that an idea no other person has implemented is highly profitable?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You've misjudged people's wants and constraints.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You've miscalculated the trade-offs people face.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You've misunderstood how people will respond to incentives.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might lead you to incorrectly believe an idea is profitable.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Which of the following is an assumption that economists make?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Most people possess entrepreneurial talent.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People are very good at assessing the costs of decisions accurately.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Individuals and firms will act to provide the things people want.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Individuals usually fail to optimize the use of their resources because they think on the margin.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When the government alters normal market activity, this is known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innovation.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intervention.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market failure.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unexpected outcomes.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If you generate a new idea that has not yet been implemented by others, and the idea offers a more profitable use of some resource, it is likely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innovation.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 failure.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intervention.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goal other than profit.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Yasmin has an idea, but she cannot implement it because a monopoly producer has placed a barrier to entry. What makes this an abnormal circumstance?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Innovation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 failure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Intervention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Goals other than profit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Knowledge Application</w:t>
        <w:br/>
      </w:r>
      <w:r>
        <w:rPr>
          <w:rFonts w:ascii="Times New Roman"/>
          <w:sz w:val="20"/>
        </w:rPr>
        <w:t>Bloom's : Apply</w:t>
        <w:br/>
      </w:r>
      <w:r>
        <w:rPr>
          <w:rFonts w:ascii="Times New Roman"/>
          <w:sz w:val="20"/>
        </w:rPr>
        <w:t>Difficulty : 03 Hard</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You have an idea to open a rooftop restaurant in the downtown area of your community, as none currently exists. However, after some investigation you discover that any rooftop restaurant would violate city regulations. What makes this an abnormal circumstance?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Innovation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 failure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Intervention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Goals other than profit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Knowledge Application</w:t>
        <w:br/>
      </w:r>
      <w:r>
        <w:rPr>
          <w:rFonts w:ascii="Times New Roman"/>
          <w:sz w:val="20"/>
        </w:rPr>
        <w:t>Bloom's : Apply</w:t>
        <w:br/>
      </w:r>
      <w:r>
        <w:rPr>
          <w:rFonts w:ascii="Times New Roman"/>
          <w:sz w:val="20"/>
        </w:rPr>
        <w:t>Difficulty : 03 Hard</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Which of the following is an example of a goal other than making a profit?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Helping the poor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Making great art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Promoting social justice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are examples of goals other than making a profit.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Muhammad Yunus, founder of Grameen Bank, was a pioneer in implementing group responsibility to lend to the poor. Why wasn't someone else already doing it?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government regulated against group responsibility.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idea of group responsibility was genuinely new.</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Group responsibility lending was not profitable.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It was easy for groups to provide false social security numbers for members that did not exist.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Economic analysis requires us to combine: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unlimited resources with limited wants.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theory with observations.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developed and developing nations.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views from different political parties.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Suppose the owner of a rare piece of art has recently died, and their will specified that an economist should make sure that the painting is passed on "efficiently". Which of the following methods is most likely to result in efficiency?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painting is given to the owner’s only child.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painting is put into storage to preserve its quality.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painting is auctioned to the highest bidder.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are equally efficient.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Knowledge Application</w:t>
        <w:br/>
      </w:r>
      <w:r>
        <w:rPr>
          <w:rFonts w:ascii="Times New Roman"/>
          <w:sz w:val="20"/>
        </w:rPr>
        <w:t>Bloom's : Apply</w:t>
        <w:br/>
      </w:r>
      <w:r>
        <w:rPr>
          <w:rFonts w:ascii="Times New Roman"/>
          <w:sz w:val="20"/>
        </w:rPr>
        <w:t>Difficulty : 03 Hard</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Consider two neighbors who each run a small business. Juan grows and sells vegetables. Amber grows and sells flowers. Currently, Juan uses a herbicide on his vegetables, because he can grow more crops with the use of herbicide. Specifically, he earns $1,500 more during the years when he uses herbicide. Amber’s flower farm is harmed by Juan's use of herbicide because it drifts to her farm and kills $3,000 worth of flowers each year. Which would be an efficient solution to this problem?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government bans the use of herbicide.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Amber sells her flower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Amber pays Juan $1,500 not to use a herbicide.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There is no need for an intervention, as the current situation is efficient.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Knowledge Application</w:t>
        <w:br/>
      </w:r>
      <w:r>
        <w:rPr>
          <w:rFonts w:ascii="Times New Roman"/>
          <w:sz w:val="20"/>
        </w:rPr>
        <w:t>Bloom's : Apply</w:t>
        <w:br/>
      </w:r>
      <w:r>
        <w:rPr>
          <w:rFonts w:ascii="Times New Roman"/>
          <w:sz w:val="20"/>
        </w:rPr>
        <w:t>Difficulty : 03 Hard</w:t>
        <w:br/>
      </w:r>
      <w:r>
        <w:rPr>
          <w:rFonts w:ascii="Times New Roman"/>
          <w:sz w:val="20"/>
        </w:rPr>
        <w:t>Learning Objective : 01-04 Explain the economic concept of efficiency.</w:t>
        <w:br/>
      </w:r>
      <w:r>
        <w:rPr>
          <w:rFonts w:ascii="Times New Roman"/>
          <w:sz w:val="20"/>
        </w:rPr>
        <w:t>Topic : 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When two variables have been observed to have a tendency to occur at the same time, we can say there is ______ but not necessarily 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causation; correlation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correlation; causation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positivity; causation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normality; correlation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The statement "People who drink coffee tend to wake up early" implies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drinking coffee causes people to wake up early.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drinking coffee is negatively correlated with waking up early.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drinking coffee is positively correlated with waking up early.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waking up early causes people to drink coffee.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The Widgetville County Wolfpack has won 90 percent of their last 20 games played under a full moon. What does this imply?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weather affects how they play.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is a positive correlation between their play and the occurrence of a full moon.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Full moons cause the team to play better.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Causation can be found between their play and a full moon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Suppose that out of the two cities that send football teams to the Super Bowl, the city with the lowest unemployment rate wins 70 percent of the time. What does this imply?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positive correlation between Super Bowl wins and low unemployment rates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Evidence that richer cities always have better football teams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condition of ceteris paribus present in the winning cities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negative correlation between Super Bowl wins and low unemployment rates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When toilet paper sales increase, quarterly economic growth rates tend to rise.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two variables that are negatively correlated.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presence of ceteris paribus.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correlation without causation.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causation with no correlation.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When the price of milk rises, there is no change in the amount of dog food purchased.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indifference trade-off between the two goods.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interaction between two correlated goods.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two items that are uncorrelated.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value people place on dogs versus milk.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As corn prices rise, salsa sales tend to fall.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positive correlation.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inferior goods.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two uncorrelated events.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 negative correlation.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When the unemployment rate rises, college enrollment increases as workers seek to expand training.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correlation and causation.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negative correlation.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normative economics.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macroeconomics.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As monthly rain levels rise, golf course revenue falls because casual golfers prefer to stay dry.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scarcity.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incentives.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normative analysis.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correlation and causation.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A journal reports that students who attend private schools have higher test scores. Which of the following is an example of an omitted variable that could explain this correlation?</w:t>
      </w:r>
      <w:r>
        <w:rPr>
          <w:rFonts w:ascii="Times New Roman"/>
          <w:b w:val="false"/>
          <w:i w:val="false"/>
          <w:color w:val="000000"/>
          <w:sz w:val="24"/>
        </w:rPr>
        <w:t>I. Parents’ education level</w:t>
      </w:r>
      <w:r>
        <w:rPr>
          <w:rFonts w:ascii="Times New Roman"/>
          <w:b w:val="false"/>
          <w:i w:val="false"/>
          <w:color w:val="000000"/>
          <w:sz w:val="24"/>
        </w:rPr>
        <w:t>II. Socio-economic status</w:t>
      </w:r>
      <w:r>
        <w:rPr>
          <w:rFonts w:ascii="Times New Roman"/>
          <w:b w:val="false"/>
          <w:i w:val="false"/>
          <w:color w:val="000000"/>
          <w:sz w:val="24"/>
        </w:rPr>
        <w:t>III. Private school tuition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 II, and III</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 and II only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When the occurrence of one event brings about the other, the relationship between the two events is best described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pattern.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trend.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causation.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correlation.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When speed boat sales rise, the city of Las Vegas takes in more revenue. The omitted common variable between these outcomes is likely to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life jacket sales.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prices of Las Vegas flights.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childhood obesity.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increased disposable income.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 xml:space="preserve">In the past, there was a strong correlation between ice cream consumption and polio diagnoses in children. However, this was shown </w:t>
      </w:r>
      <w:r>
        <w:rPr>
          <w:rFonts w:ascii="Times New Roman"/>
          <w:b/>
          <w:i/>
          <w:color w:val="000000"/>
          <w:sz w:val="24"/>
        </w:rPr>
        <w:t>not</w:t>
      </w:r>
      <w:r>
        <w:rPr>
          <w:rFonts w:ascii="Times New Roman"/>
          <w:b w:val="false"/>
          <w:i w:val="false"/>
          <w:color w:val="000000"/>
          <w:sz w:val="24"/>
        </w:rPr>
        <w:t xml:space="preserve"> to be a causal relationship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identifying a common underlying omitted variable.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demonstrating reverse causality.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correcting errors in data reporting.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eliminating coincidences.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Knowledge Application</w:t>
        <w:br/>
      </w:r>
      <w:r>
        <w:rPr>
          <w:rFonts w:ascii="Times New Roman"/>
          <w:sz w:val="20"/>
        </w:rPr>
        <w:t>Bloom's : Apply</w:t>
        <w:br/>
      </w:r>
      <w:r>
        <w:rPr>
          <w:rFonts w:ascii="Times New Roman"/>
          <w:sz w:val="20"/>
        </w:rPr>
        <w:t>Difficulty : 03 Hard</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classic conundrum, "Which came first, the chicken or the egg?" seeks to address the common fallacy of _________ in the context of correlation and causation.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reverse causality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omitted variables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linear relationships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comparative analysis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A journal reports that both minivan sales and birth rates are on the rise. If you were to conclude that minivans cause people to have children you would be making the mistake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extrapolation.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omitted variables.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correlation without causation.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reverse causality.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A news article reports that students who take SAT preparation courses tend to have higher test scores. Which of the following describes an omitted variable that could explain this correlation?</w:t>
      </w:r>
      <w:r>
        <w:rPr>
          <w:rFonts w:ascii="Times New Roman"/>
          <w:b w:val="false"/>
          <w:i w:val="false"/>
          <w:color w:val="000000"/>
          <w:sz w:val="24"/>
        </w:rPr>
        <w:t>I. Parents with more education are more likely to enroll their children in SAT preparation courses.</w:t>
      </w:r>
      <w:r>
        <w:rPr>
          <w:rFonts w:ascii="Times New Roman"/>
          <w:b w:val="false"/>
          <w:i w:val="false"/>
          <w:color w:val="000000"/>
          <w:sz w:val="24"/>
        </w:rPr>
        <w:t>II. SAT preparation courses improve students’ test-taking abilities.</w:t>
      </w:r>
      <w:r>
        <w:rPr>
          <w:rFonts w:ascii="Times New Roman"/>
          <w:b w:val="false"/>
          <w:i w:val="false"/>
          <w:color w:val="000000"/>
          <w:sz w:val="24"/>
        </w:rPr>
        <w:t>III. Students who are more motivated to attend college are more likely to enroll in SAT preparation courses.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 and III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 II, and III</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 and III only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Suppose researchers are interested in the health effects of diet soda. It has been observed that individuals who consume diet soda are more likely to be overweight. Which of the following describes how reverse causation could explain this correlation?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Overweight individuals have a genetic predisposition to seek out sweet foods and beverages.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Individuals who wish to lose weight choose to drink diet soda.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Diet soda advertises to people who wish to lose weight.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All of these could be correct.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You read a news article that states "More people purchase ChapStick after the weather report predicts a windy week."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Buying ChapStick is negatively correlated with the announcement of a windy week.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Reverse causation can explain this observed correlation.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Buying ChapStick is positively correlated with the announcement of a windy week.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observation reflects a normative statement.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AACSB :  Analytical Thinking</w:t>
        <w:br/>
      </w:r>
      <w:r>
        <w:rPr>
          <w:rFonts w:ascii="Times New Roman"/>
          <w:sz w:val="20"/>
        </w:rPr>
        <w:t>Bloom's : Analyze</w:t>
        <w:br/>
      </w:r>
      <w:r>
        <w:rPr>
          <w:rFonts w:ascii="Times New Roman"/>
          <w:sz w:val="20"/>
        </w:rPr>
        <w:t>Difficulty : 03 Hard</w:t>
        <w:br/>
      </w:r>
      <w:r>
        <w:rPr>
          <w:rFonts w:ascii="Times New Roman"/>
          <w:sz w:val="20"/>
        </w:rPr>
        <w:t>Learning Objective : 01-05 Distinguish between correlation and causation.</w:t>
        <w:br/>
      </w:r>
      <w:r>
        <w:rPr>
          <w:rFonts w:ascii="Times New Roman"/>
          <w:sz w:val="20"/>
        </w:rPr>
        <w:t>Topic : Correlation and Causation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Good economic models should: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attempt to include every detail of the situation being studied.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attempt to describe a situation with perfect accuracy.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 be applied to microeconomics.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describe a real-life situation accurately.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The purpose of an economic model is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describe the way economists think the world should be.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a simplified representation of a complicated situation.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describe the best possible outcomes for society.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explain a situation without making strong assumptions.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 xml:space="preserve">Which is </w:t>
      </w:r>
      <w:r>
        <w:rPr>
          <w:rFonts w:ascii="Times New Roman"/>
          <w:b/>
          <w:i/>
          <w:color w:val="000000"/>
          <w:sz w:val="24"/>
        </w:rPr>
        <w:t>not</w:t>
      </w:r>
      <w:r>
        <w:rPr>
          <w:rFonts w:ascii="Times New Roman"/>
          <w:b w:val="false"/>
          <w:i w:val="false"/>
          <w:color w:val="000000"/>
          <w:sz w:val="24"/>
        </w:rPr>
        <w:t xml:space="preserve"> a characteristic of a good economic model?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Focuses on important details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Predicts cause and effect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Utilizes vague assumptions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Describes the world accurately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One of the most basic models of the economy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real GDP per capita.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current population survey.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consumer expenditure.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circular flow diagram.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The two most important actors of the economy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land and capital.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households and firms.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firms and capital.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exports and imports.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Households are vital to the circular flow model in which two ways?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supply factors of production and purchase goods and services.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export and import goods and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vote for political officers and pay taxes.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They facilitate exchange between consumers and firms and supply funds.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Which actor in the simplified circular flow model buys or rents land, labor, and capital?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Firms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Households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Markets for factors of production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Government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Which actor in the simplified circular flow model is on the supply side of the goods market?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Firms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Households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Markets for factors of production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Government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Which actor in the simplified circular flow model is on the supply side of the factor market?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Firms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Households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Market for goods and services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Government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The two flows, or things being exchanged, in the circular flow model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inputs and outputs.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imports and exports.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inputs/outputs and money.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land and labor.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An economic model: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exactly explains what happens in the real economy.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discards unnecessary details to clearly demonstrate the central principles of the economic activity.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approximates all facets of what happens in the real economy.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does not make clear assumptions about the economic activity.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 xml:space="preserve">When attempting to understand why a model may not be accurate, which of the following is </w:t>
      </w:r>
      <w:r>
        <w:rPr>
          <w:rFonts w:ascii="Times New Roman"/>
          <w:b w:val="false"/>
          <w:i/>
          <w:color w:val="000000"/>
          <w:sz w:val="24"/>
        </w:rPr>
        <w:t>not</w:t>
      </w:r>
      <w:r>
        <w:rPr>
          <w:rFonts w:ascii="Times New Roman"/>
          <w:b w:val="false"/>
          <w:i w:val="false"/>
          <w:color w:val="000000"/>
          <w:sz w:val="24"/>
        </w:rPr>
        <w:t xml:space="preserve"> an action you should take?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Identify what important details were omitted when developing the model.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Make sure assumptions made in the model are clear and accurate.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Test the model for accuracy.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Make sure the model includes all possible details.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Which of the following statements about an economic model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economic model should include all possible details.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economic model always accurately predicts cause and effect.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economic model should make clear assumptions.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An economic model should never use simplifying assumptions.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Thomas Malthus was an early 19th century economist who created a model describing the relationship between population growth 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war.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birth control.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crime.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food production.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Thomas Malthus's model made the mistake of failing to consider: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technological progress.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comparative advantage.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scarcity.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01-06 List the characteristics of a good economic model.</w:t>
        <w:br/>
      </w:r>
      <w:r>
        <w:rPr>
          <w:rFonts w:ascii="Times New Roman"/>
          <w:sz w:val="20"/>
        </w:rPr>
        <w:t>Topic : Models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A ______ statement is most likely to include the word "should".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positive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normative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factual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marginal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A normative statement is generally based upon: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data that can be tested.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factual claim.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subjective beliefs.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scientific fact.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A factual claim about how the world actually works is a ______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positive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marginal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irrational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normative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Remember</w:t>
        <w:br/>
      </w:r>
      <w:r>
        <w:rPr>
          <w:rFonts w:ascii="Times New Roman"/>
          <w:sz w:val="20"/>
        </w:rPr>
        <w:t>Difficulty : 01 Easy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The sentence "Economies that adopt more open trade policies have often historically enjoyed faster economic growth rates as a result." is an example of a _____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marginal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normative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positive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biased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The sentence "The United States should adopt more open trade policies because they historically have caused increased economic growth." is an example of a(n) ______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unequivocally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normative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positive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unequivocally false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People frequently confuse facts with judgments that are based on beliefs. This means that people have trouble making the distinction between: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political statements and non-political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rational statements and irrational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macroeconomic theories and microeconomic theories.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positive statements and normative statements.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A positive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can actually be false.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must always be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provides an opinion with a positive outlook.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is the same as a normative statement.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Which of the following is an example of a positive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state government should allocate more funds toward education.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Teachers should be paid higher salaries.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Individuals with a bachelor's degree earn higher average incomes than those with only a high school diploma.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consumption of marijuana is unacceptable and should never be legally allowed in a society.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02 Medium</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Which of the following is an example of a normative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Tom is a college student.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Immigration into the United States should be encouraged.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cost of basic health insurance rose from the previous year.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federal minimum wage is $7.25.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b w:val="false"/>
          <w:i w:val="false"/>
          <w:color w:val="000000"/>
          <w:sz w:val="24"/>
        </w:rPr>
        <w:t>Which of the following is an example of a positive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NCAA Football should have adopted a playoff system 10 years ago.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increase in the minimum wage results in higher teenage unemployment.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 one should be allowed to carry guns into the classroom.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Cats make better house pets than dogs.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Which of the following is an example of a normative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American Recovery and Reinvestment Act should not have been passed during the Great Recession.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Unemployment soared to 25 percent during the Great Depression.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increase in alcohol taxes will reduce the number of drunk driving accidents.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Great Britain has fewer hospital beds per capita today than they did in 1948.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Which of the following is an example of a normative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College tuition rates are rising.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Twenty-eight percent of U.S. adults have a bachelor's degree.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average income of a college graduate exceeds that of the average high school graduate.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State governments should pay for the first two years of college at public institutions.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Which of the following is an example of a normative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average price of a Whopper Jr. is $2.19.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United States ought to adopt a flat rate personal income tax.</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Unemployment in the United States is too high.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Average growth in real GDP per year was 1.84 percent between 2000 and 2010.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Your friend comments that "A hair stylist should not have to obtain a cosmetology license." Her statement is an example of what kind of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Uninformed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Biased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Positive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Normative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02 Medium</w:t>
        <w:br/>
      </w:r>
      <w:r>
        <w:rPr>
          <w:rFonts w:ascii="Times New Roman"/>
          <w:sz w:val="20"/>
        </w:rPr>
        <w:t>AACSB :  Knowledge Application</w:t>
        <w:br/>
      </w:r>
      <w:r>
        <w:rPr>
          <w:rFonts w:ascii="Times New Roman"/>
          <w:sz w:val="20"/>
        </w:rPr>
        <w:t>Bloom's : Apply</w:t>
        <w:br/>
      </w:r>
      <w:r>
        <w:rPr>
          <w:rFonts w:ascii="Times New Roman"/>
          <w:sz w:val="20"/>
        </w:rPr>
        <w:t>Learning Objective : 01-07 Distinguish between positive and normative analysis.</w:t>
        <w:br/>
      </w:r>
      <w:r>
        <w:rPr>
          <w:rFonts w:ascii="Times New Roman"/>
          <w:sz w:val="20"/>
        </w:rPr>
        <w:t>Topic : Positive and Normative 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D</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