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The material wealth of a society is a function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all financial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all real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all financial and real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physical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real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Land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Machines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Stocks and 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Knowledge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Land, machines, and knowledge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The means by which individuals hold their claims on real assets in a well-developed economy are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investment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depository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financial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exchange-driven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financial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Machines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Bonds and 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Bonds, machines, and 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_________ financial asset(s).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Buildings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Land is 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U.S. agency bonds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Derivatives and U.S. agency bonds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assets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directly contribute to the country's productive capacity.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indirectly contribute to the country's productive capacity.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contribute to the country's productive capacity, both directly and indirectly.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do not contribute to the country's productive capacity, either directly or indirectly.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are of no value to anyone.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real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consumer durables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automobiles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least significant financial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financial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were the most significant liability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cards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mortgages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student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other forms of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Debt financing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which of the following financial assets make up the second highest proportion of the financial assets held by U.S. households?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Corporate equity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Personal trusts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 of the assets of U.S. households were financial assets as opposed to tangible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23.5%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87.2%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28.4%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58.4%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71.6%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The largest component of domestic net worth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nonresidential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consumer durables.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The smallest component of domestic net worth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nonresidential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consumer durables.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The domestic net worth of the U.S.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$9.350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$22.642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$32.539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$72.683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$80.983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A fixed-income security pays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fixed level of income for the life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fixed stream of income or a stream of income that is determined according to a specified formula for the life of the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variable level of income for owners on a fixed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fixed or variable income stream at the option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Fixed-income securities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A debt security pays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fixed level of income for the life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variable level of income for owners on a fixed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fixed or variable income stream at the option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fixed stream of income or a stream of income that is determined according to a specified formula for the life of the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Fixed-income securities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Money market securities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are short term.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are highly marketable.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are generally very low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are highly marketable and are generally very low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Money market securities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An example of a derivative security is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common share of Microsoft.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call option on Intel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commodity futures contract.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call option on Intel stock and a commodity futures contract.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common share of Microsoft and a call option on Intel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Derivatives - general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The value of a derivative security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depends on the value of the related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is unable to be calculated.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is unrelated to the value of the related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has been enhanced due to the recent misuse and negative publicity regarding these instruments.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is worthless today.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Derivatives - general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Although derivatives can be used as speculative instruments, businesses most often use them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attract customers.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appease stockholders.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offset debt.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hedge risks.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enhance their balance sheets.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Derivatives - general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assets permit all of the following except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consumption timing.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allocation of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separation of ownership and control.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elimination of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The ____________ refers to the potential conflict between management and shareholders.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agency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diversification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liquidity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solvency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regulatory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Agency problems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A disadvantage of using stock options to compensate managers is that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it encourages managers to undertake projects that will increase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it encourages managers to engage in empire building.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it can create an incentive for managers to manipulate information to prop up a stock price temporarily, giving them a chance to cash out before the price returns to a level reflective of the firm's true prospects.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of the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Employee stock options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are mechanisms that have evolved to mitigate potential agency problems?   </w:t>
      </w:r>
      <w:r>
        <w:rPr>
          <w:rFonts w:ascii="Times New Roman"/>
          <w:b w:val="false"/>
          <w:i w:val="false"/>
          <w:color w:val="000000"/>
          <w:sz w:val="24"/>
        </w:rPr>
        <w:t>I) Using the firm's stock options for compensation</w:t>
      </w:r>
      <w:r>
        <w:rPr>
          <w:rFonts w:ascii="Times New Roman"/>
          <w:b w:val="false"/>
          <w:i w:val="false"/>
          <w:color w:val="000000"/>
          <w:sz w:val="24"/>
        </w:rPr>
        <w:t>II) Hiring bickering family members as corporate spies</w:t>
      </w:r>
      <w:r>
        <w:rPr>
          <w:rFonts w:ascii="Times New Roman"/>
          <w:b w:val="false"/>
          <w:i w:val="false"/>
          <w:color w:val="000000"/>
          <w:sz w:val="24"/>
        </w:rPr>
        <w:t>III) Boards of directors forcing out underperforming management</w:t>
      </w:r>
      <w:r>
        <w:rPr>
          <w:rFonts w:ascii="Times New Roman"/>
          <w:b w:val="false"/>
          <w:i w:val="false"/>
          <w:color w:val="000000"/>
          <w:sz w:val="24"/>
        </w:rPr>
        <w:t>IV) Security analysts monitoring the firm closely</w:t>
      </w:r>
      <w:r>
        <w:rPr>
          <w:rFonts w:ascii="Times New Roman"/>
          <w:b w:val="false"/>
          <w:i w:val="false"/>
          <w:color w:val="000000"/>
          <w:sz w:val="24"/>
        </w:rPr>
        <w:t>V) Takeover threats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II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I, III, IV,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III, IV,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I, III,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Agency problems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Corporate shareholders are best protected from incompetent management decisions by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the ability to engage in proxy fights.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management's control of pecuniary rewards.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ability to call shareholder meetings.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threat of takeover by other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one-share/one-vote election rules.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Agency problems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Theoretically, takeovers should result in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improved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increased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increased benefits to existing management of the taken-over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improved management and increased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Agency problems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During the period between 2000 and 2002, a large number of scandals were uncovered. Most of these scandals were related to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I) manipulation of financial data to misrepresent the actual condition of the firm.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II) misleading and overly optimistic research reports produced by analysts.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III) allocating IPOs to executives as a quid pro quo for personal favors.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IV) greenmail.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II, III, and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I, II,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I, III,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I, II, and III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Ethics and corporate governance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Sarbanes-Oxley Act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requires corporations to have more independent directors.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requires the firm's CFO to personally vouch for the firm's accounting statements.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prohibits auditing firms from providing other services to clients.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requires corporations to have more independent directors and requires the firm's CFO to personally vouch for the firm's accounting statements.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Financial market regulation and protections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Asset allocation refers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choosing which securities to hold based on their valuation.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investing only in "safe"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allocation of assets into broad asset classes.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bottom-up analysis.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Asset allocation and security selection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Security selection refers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choosing which securities to hold based on their valuation.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investing only in "safe"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allocation of assets into broad asset classes.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top-down analysis.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Asset allocation and security selection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portfolio construction methods starts with security analysis?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Top-down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Bottom-up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Middle-out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Buy and hold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Portfolio construction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portfolio construction methods starts with asset allocation?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Top-down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Bottom-up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Middle-out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Buy and hold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Portfolio construction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examples of financial intermediaries.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Commercial banks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Insurance companies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Investment companies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 unions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intermediaries exist because small investors cannot efficiently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diversify their portfolios.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assess credit risk of borrowers.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advertise for needed investments.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diversify their portfolios and assess credit risk of borrowers.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specialize in helping companies raise capital by selling securities.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Commercial bankers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Investment bankers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Investment issuers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 raters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Commercial banks differ from other businesses in that both their assets and their liabilities are mostly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illiquid.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financial.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owned by the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regulated.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financial asset(s) of U.S. commercial banks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loans and leases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cash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investment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liability(ies) of U.S. commercial banks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loans and leases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cash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investment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real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real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liability(ies)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bonds and mortgages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Debt financing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In terms of total value, the most significant liability(ies) of U.S. nonfinancial businesses in 2018 was(were)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bank loans.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bonds and mortgages.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trade debt.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Debt financing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financial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cash and 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trade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Real and financial assets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New issues of securities are sold in the ________ market(s).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primary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over-the-counter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primary and 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Primary and secondary markets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Investors trade previously issued securities in the ________ market(s).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primary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primary and 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derivatives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Primary and secondary markets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Investment bankers perform which of the following role(s)?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Market new stock and bond issues for firms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Provide advice to the firms as to market conditions, price, etc.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Design securities with desirable properties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None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Until 1999, the ________ Act(s) prohibited banks in the United States from both accepting deposits and underwriting securities.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Sarbanes-Oxley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Glass-Steagall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SEC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Sarbanes-Oxley and SEC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None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market regulation and protections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The spread between the LIBOR and the Treasury-bill rate is called the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term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T-bill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LIBOR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TED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Interest rates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>Mortgage-backed securities were created when ________ began buying mortgage loans from originators and bundling them into large pools that could be traded like any other financial asset.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GNMA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FNMA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FHLMC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FNMA and FHLMC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GNMA and FNMA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Mortgage securities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The sale of a mortgage portfolio by setting up mortgage pass-through securities is an example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enhancement.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credit swap.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unbundling.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derivatives.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Mortgage securities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true about mortgage-backed securities?   </w:t>
      </w:r>
      <w:r>
        <w:rPr>
          <w:rFonts w:ascii="Times New Roman"/>
          <w:b w:val="false"/>
          <w:i w:val="false"/>
          <w:color w:val="000000"/>
          <w:sz w:val="24"/>
        </w:rPr>
        <w:t>I) They aggregate individual home mortgages into homogeneous pools.</w:t>
      </w:r>
      <w:r>
        <w:rPr>
          <w:rFonts w:ascii="Times New Roman"/>
          <w:b w:val="false"/>
          <w:i w:val="false"/>
          <w:color w:val="000000"/>
          <w:sz w:val="24"/>
        </w:rPr>
        <w:t>II) The purchaser receives monthly interest and principal payments received from payments made on the pool.</w:t>
      </w:r>
      <w:r>
        <w:rPr>
          <w:rFonts w:ascii="Times New Roman"/>
          <w:b w:val="false"/>
          <w:i w:val="false"/>
          <w:color w:val="000000"/>
          <w:sz w:val="24"/>
        </w:rPr>
        <w:t>III) The banks that originated the mortgages maintain ownership of them.</w:t>
      </w:r>
      <w:r>
        <w:rPr>
          <w:rFonts w:ascii="Times New Roman"/>
          <w:b w:val="false"/>
          <w:i w:val="false"/>
          <w:color w:val="000000"/>
          <w:sz w:val="24"/>
        </w:rPr>
        <w:t>IV) The banks that originated the mortgages may continue to service them.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I, 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II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I, II,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2 Intermediate</w:t>
        <w:br/>
      </w:r>
      <w:r>
        <w:rPr>
          <w:rFonts w:ascii="Times New Roman"/>
          <w:sz w:val="20"/>
        </w:rPr>
        <w:t>Topic : Mortgage securities and issues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were designed to concentrate the credit risk of a bundle of loans on one class of investor, leaving the other investors in the pool relatively protected from that risk.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Collateralized debt obligations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Collateralized mortgage obligations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are, in essence, an insurance contract against the default of one or more borrowers.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default swaps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CMOs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ETFs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Collateralized debt obligations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Topic : Swaps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The technology behind cryptocurrencies that is ideal for secure digital transactions is called ______________.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bitcoin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blockchain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distributed ledgers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ethereum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A major problem experienced by cryptocurrency, which makes it problematic to store value is 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distributed ledgers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blockchain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price volatility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transaction security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Which country has banned initial coin offerings?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China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Germany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Japan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USA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intermediaries and market participants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The Economic Growth, Regulatory Relief and Consumer Protection Act of 2019 exempted smaller banks from which rule?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Liquidity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Demand deposit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Volker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All of the options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market regulation and protections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According to the Economic Growth, Regulatory Relief and Consumer Protection Act of 2019 many larger banks are no longer considered ________________.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insurable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high risk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insolvent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systematically important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Reflective Thinking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1 Basic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Financial market regulation and protections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