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is primarily a state of physical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increasing number of children in the United States are experiencing food insecurity.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 definitions of health recognize that individuals must take a proactive role in reducing their risk of chronic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teacher’s knowledge of developmental norms plays an important role in the prevention of children’s unintentional injuries.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Food provides nutrients that influence a child’s growth, development, and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first six months, an infant can be expected to grow as much as one inch in length per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Two-year-olds can be expected to play cooperatively with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Norms are skills that children should be able to demonstrate by a specific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Oral hygiene practices should be implemented once a child’s permanent teeth have erupted.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Children’s social-emotional competence can have a direct effect on their state of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Whole School, Whole Community, Whole Child model establishes health and safety regulations that schools must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 who suffers from depression may be indecisive, exhibit uncontrollable anger, and/or have difficulty sleeping.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definition of health emphasizes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treatment and cure of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set by a person's genetic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interrelatedness of physical, mental, economic, cultural, and social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toxic effects of environmental substances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are born into poverty are more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shorter 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experience more birth defects and serious medical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experience a higher rate of learning and behavior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reason for including health education in early childhood programs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incidence of communicable disease in school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 the results of the latest child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families and hold them responsible for children's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children to develop sound health habits and concepts at an early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taken to protect young children's safety require an understanding of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15"/>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likes and dislikes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stage and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background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child’s nutritional status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and activity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resistance to infection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heredity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of genetic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inborn temperament and developmental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influences on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factors, such as poverty, child abuse, and air pollution that affect health 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Teachers influence children’s mental health in all of the following ways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accepting each child as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showing consistency in the setting and enforcement of classroom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in to children’s requests, demands, and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classroom experiences that are relevant to children’s interests and ability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Neural connections form as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maturation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accurately describes “normal” growth and development of the preschool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3946"/>
              <w:gridCol w:w="212"/>
              <w:gridCol w:w="3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at a uniform rate for all children.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individual follows a unique pattern.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simple and predictable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limited effect on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(CHIP) makes low-cost health insurance available to income-eligible families: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93"/>
              <w:gridCol w:w="22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Children’s Health Insurance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Coordinated Health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Health Insurers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 Health Indemnity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illness is a significant health problem that may develop as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self-concept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in a dysfunctional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answers—and many other factors—are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leading cause of death among young children is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2"/>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 defects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unintentional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communicable illness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hereditary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qualities of health, safety, and nutrition are closely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interrelated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preventive health implies that individuals must assume some responsibility for their personal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well-being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 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Hand washing, physical fitness, and the consistent use of seat belts are examples of ____________________ health 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person’s health is determined by a combination of ____________________ and environmental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heredity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hereditary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Vigorous ____________________ ____________________ has a positive effect on children’s behavior, mental health, and weight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activity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gender identity begins to emerge at around age __________________ to ____________________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 eight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Repeated failure and frustration can lead to a sense of poor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self-esteem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 esteem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self-concept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 concept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can lead to changes in a child’s emotional and/or physical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___________ program promotes children’s preventive health by encouraging improved eating and physical activity habits.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Move!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Move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to control aggressive behaviors is important for children’s _________________________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social-emotional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emotional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or unpredictable access to a healthy diet is called __________________ 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insecurity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heredity influences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sets biological limits for achieving growth, development, and health potential.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intended purpose of the “Healthy People 2030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national initiative?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Healthy People initiative establishes goals and recommendations for the promotion of health and disease prevention and improving the quality of health in the United States. It challenges communities to improve the public's awareness of preventive health measures and to make preventive services more accessible.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does having health insurance contribute to children’s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improves children’s access to health care and the opportunity to have medical conditions treated in their early stages. It promotes a better quality of life for children and betters their chances of succeeding in school.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health risks are associated with premature birth?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are born prematurely experience a higher incidence of early death, including Sudden and Unexpected Infant Death (SUIDs) and Sudden Infant Death Syndrome (SIDS), and a greater risk of disabilities and health conditions (e.g., vision, hearing, developmental).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to be aware of children’s social-emotional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Social-emotional health affects children’s physical well-being and their ability to learn and interact with others. It plays an important role in self-concept formation and success later in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factors make each child a unique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different biological materials, personal experiences, and environmental conditions interact to continuously shape and reshape a person into a unique individual.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fears and nightmares more common during the preschool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Preschool children often have a heightened awareness and imagination. They also tend to self-explain events that may not be fully understood, such as thunder or lightning.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Why should vigorous physical activity be a regular part of children’s daily routine?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contributes to improved health, happiness, and learning, and reduces stress, the risk of obesity, and behavior problems.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can poverty affect children’s language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have found that poverty often limits children’s exposure to books and newspapers. There also tends to be less verbal interaction between parents and children, and the quality is typically more negative.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positive effects can stress have on children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 is a normal and natural occurrence in children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lives. When stress is experienced in a safe, trusting, and supportive environment, it provides opportunities for children to learn new coping skills, social convention and rules, problem-solving, and how to handle their emotions.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confronted with a multitude of challenges as they grow up. Explain why some children are able to overcome chronic adversity while others fall victims to its effects. What skills appear to make some children more resilient and how can teachers and families foster these qualities?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personal characteristics (e.g., above-average cognitive ability, easy-going temperament, positive self-esteem, strong sense of self, effective communication and problem-solving skills), a dependable relationship with an adult, and a strong social network are essential to children’s resilience. Researchers have identified a number of skills that seem to improve children’s ability to overcome chronic diversity including effective communication, problem-solving and decision-making; accepting responsibility; developing a sense of pride in achievements; learning from mistakes; learning to become independent; empathy; anger management and impulse control; conflict resolution; and, a sense of optimism. Adults can promote children’s acquisition of these and other resilient behaviors through a variety of strategies, including those presented in Teacher Checklist 1-4.</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 xml:space="preserve">Chapter 1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