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double-click an Access database icon, you have the choice of opening a database or creating a new 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NPAC.CARE.20.1.1.1 - Open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4304 - Start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7/26/2019 1:06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7/26/2019 1:09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object contains all of the data in the database?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NPAC.CARE.20.3.1.1 - Open a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3005 - Open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Entering Data into 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7/26/2019 1:16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7/26/2019 1:20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you close a database, you must save any changes you made to the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NPAC.CARE.20.1.2.2 - Close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1200 - Close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5:48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5:52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new blank desktop database includes one table named Table1.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NPAC.CARE.20.2.1.1 -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1345 -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5:54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5:57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learn more about a data type, you can enter the name of the data type in the Tell Me box.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77"/>
              <w:gridCol w:w="58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NPAC.CARE.20.2.1.8 - Use the help function to solve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4568 - Use the Tell Me box.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5:58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can use the Compact and Repair Database button on the Database Tools tab to reduce the size of the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4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NPAC.CARE.20.2.4.1 -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1237 -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navigate to a record in a table, switch to Table Design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10"/>
              <w:gridCol w:w="58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2989 - Navigate to the previous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Compacting a database has the same result as backing up a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NPAC.CARE.20.2.4.2 -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617 -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can create a table in Table Datasheet view or Table Design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1587 - Create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you create a table, you must save the entire database so you do not lose the new 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NPAC.CARE.20.2.5.1 - Save databases and objects.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3635 - Save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you can rename a field, you must change its data type.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3324 - Rename a field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To display the data in a table, you open the table in Table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Design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 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 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 SHEET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Data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NPAC.CARE.20.3.1.1 - Open a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3005 - Open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Entering Data into 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8/26/2019 9:38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field with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Currency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data type contains values such as quantities, measurements, and scores.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Number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number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3867 - Set a field's data type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6:42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1:52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When you enter a record in a table, you are working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navigation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mode.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99"/>
              <w:gridCol w:w="6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edit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Edit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EDIT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2062 - Enter a record into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Copying Records from Another Access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6:46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6:59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Use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New (blank)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record button to move the focus to the first record in a 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64"/>
              <w:gridCol w:w="56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First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first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FIRST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2983 - Navigate to the first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7:00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Press ESC to remove editing changes you made to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previous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record.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current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Current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CURRENT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NPAC.CARE.20.3.3.2 - Update and edit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1995 - Edit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7:07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selects a subset of fields and records from one or more tables, and then presents the selected data as a single datasheet.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query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Query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NPAC.CARE.20.4.1.2 - Create and run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1558 - Create a query using the Query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Of all the database objects,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table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provides the most formatting, layout, and summary options.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report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Report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NPAC.CARE.20.6.1.3 - Create a report by using a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1568 - Create a report using the Report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fastest way to open an Access database?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 Access from the Start menu.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Double-click the database icon.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 Access, and then create a new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Right-click the database icon.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NPAC.CARE.20.1.2.1 -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2994 -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7:23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7:31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view provides the most options for defining fields.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Create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Define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Create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Design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NPAC.CARE.20.3.4.2 - Add fields to tables.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92 - Add a field to a table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7:35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7:37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rename a field in Table Datasheet view, you change the text in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column heading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Pane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3323 - Rename a field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7:38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data type stores only one of two values?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Hyperlink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Date/Time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Yes/No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AutoNumber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3867 - Set a field's data type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7:41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7:43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category of data such as a customer's name, city, state, or phone number is called a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99"/>
              <w:gridCol w:w="6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2062 - Enter a record into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Copying Records from Another Access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group of related fields, such as all the demographic information for one customer, is called a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1587 - Create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most efficient way to navigate to the last record in a table containing 100 records?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 the END key.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 TAB as many times as necessary.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the Next record button on the navigation bar.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the Last record button on the navigation bar.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68"/>
              <w:gridCol w:w="56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2985 - Navigate to the last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 refers to the data you would edit if you started typing.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emphasis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editor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highlight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NPAC.CARE.20.3.3.2 - Update and edit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1995 - Edit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7:59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tools can you use to create a query?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Choose Fields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Query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Blank Query Wizard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NPAC.CARE.20.4.1.2 - Create and run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1558 - Create a query using the Query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item on a form is called a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layout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8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NPAC.CARE.20.5.1.1 - Create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1405 - Create a form using the Form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8:06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can create an Access report by selecting fields from one or more tables or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modules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NPAC.CARE.20.6.1.3 - Create a report by using a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1568 - Create a report using the Report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8/9/2019 11:13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_____ a database, you reduce the size of the database by up to 75 percent.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 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trust and verify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compact and repair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4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NPAC.CARE.20.2.4.1 -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1237 -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should you do if you want to make a copy of a database in a secure location?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 up the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Compact and repair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Convert the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Split the database.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NPAC.CARE.20.2.4.2 -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617 -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want to manage lists of data about customers and the products they order, use _____ software.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spreadsheet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relational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tabular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NPAC.CARE.20.1.1.1 - Open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4304 - Start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should you do when you are finished working a database?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and then save each object in the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 the Navigation Pane.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Sign out so other people can use the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 the database.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NPAC.CARE.20.1.2.2 - Close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1200 - Close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 the _____ to exit Access.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Exit command in Backstage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Exit &amp; Repair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button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NPAC.CARE.20.1.1.2 - Close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2093 - Exit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Tables, queries, and forms are examples of Access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NPAC.CARE.20.1.2.1 -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2994 -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_____, Access lists each object in the open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Objects Bar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 Tools tab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status bar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NPAC.CARE.20.3.1.1 - Open a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3005 - Open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Entering Data into 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data type stores web addresses?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HTML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Hyperlink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3867 - Set a field's data type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8:38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templates lets you create a database from scratch?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 desktop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Blank desktop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NPAC.CARE.20.2.1.1 -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1345 -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two properties are required for every field?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Size and Format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Default Value and Data 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Name and Field Size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Name and Data Type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3323 - Rename a field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data type is used for sequential integers controlled by Access?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SeqNumber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3867 - Set a field's data type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8:47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best practice when you are creating a table containing employee names?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Separate the first and last names into two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Keep the first and last names together in one field.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Assign the Long data type to any field containing names.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the table in Table Datasheet view.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1588 - Create a table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8:51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8:53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_____ is a grid that displays fields as columns and records as rows.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logical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1587 - Create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8:54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3:07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object can you rename a field?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3324 - Rename a field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8:57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you rename a field in Table Design view. What must you do before you can view the data in the table?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field.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 the spelling of the field names.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other properties for the field.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NPAC.CARE.20.2.5.1 - Save databases and objects.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3635 - Save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editing a record, what key can you use to navigate to the next record?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 ARROW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 ARROW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  <w:gridCol w:w="56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2987 - Navigate to the next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Access tool can you use to enter dates in a Date/Time field?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 Box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Calendar Picker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 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Lookup Wizard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99"/>
              <w:gridCol w:w="61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2062 - Enter a record into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Copying Records from Another Access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datasheet, what do you click to select a record for deletion?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column heading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in the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deletion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selector button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1771 - Delete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9:58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3:12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edit a record, pressing ESC once removes the changes to the field. What happens if you press ESC a second time?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restores the changes to the field.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deletes the record.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deletes the field.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removes all changes to the record.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NPAC.CARE.20.3.3.2 - Update and edit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1995 - Edit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10:06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use the _____, Access asks you for the information it needs to create a query.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Query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 Design command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Query Wizard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NPAC.CARE.20.4.1.2 - Create and run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1558 - Create a query using the Query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10:06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step in the Form Wizard is to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 a layout for the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 a sort order for the 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 the fields to include in the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a name for the form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8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NPAC.CARE.20.5.1.1 - Create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1405 - Create a form using the Form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10:09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finish creating a report with the Report Wizard, you can choose to preview the report or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modify the report's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continue by creating a second 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send the report to a colleague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print the report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NPAC.CARE.20.6.1.3 - Create a report by using a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1568 - Create a report using the Report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back up a database, you use the _____ command.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a Backup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 Up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and 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Compact &amp; Repair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NPAC.CARE.20.2.4.2 -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617 - Back up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Microsoft Access can best be described as ____ software.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spreadsheet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relationship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utility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NPAC.CARE.20.1.1.1 - Open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4304 - Start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12/10/2019 2:58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Navigation Pane is not open, click the _____ to open it and view the database objects.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Shutter Bar Open/Close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Expand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View tab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bar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NPAC.CARE.20.1.2.1 -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2994 -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10:49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delete a record containing an AutoNumber field, Access discards the value in the AutoNumber field and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reuses the same value in the next new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not reuse the 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changes the AutoNumber values in all other records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prompts you for the value of the next new record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1771 - Delete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row in a table datasheet displays a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3323 - Rename a field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 is the default name for a new table in an Access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1588 - Create a table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10:58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Besides reducing file size, what other benefit does compacting an Access database provide?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sorting the records in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repairing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relating tables in the 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4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NPAC.CARE.20.2.4.1 -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1237 - Compact and repair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can you use to find information about Access commands and features and instructions about how to use them?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Command box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Tell Me box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77"/>
              <w:gridCol w:w="58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NPAC.CARE.20.2.1.8 - Use the help function to solve a problem.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4568 - Use the Tell Me box.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11:11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advantages of using Microsoft Access to manage data?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provides data-entry forms.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allows more than one user to enter data at the same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stores all the data in a single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minimizes duplicate data.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NPAC.CARE.20.1.1.1 - Open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4304 - Start Access.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11:18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3:28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options are available to you when you start Access?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 an existing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Open an existing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a new blank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a database from a template.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6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NPAC.CARE.20.2.1.1 -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1345 - Create a blank desktop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features of Access reports?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headers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calculations on groups of 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easy-to-use data entry screens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footers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NPAC.CARE.20.6.1.3 - Create a report by using a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1568 - Create a report using the Report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11:28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Access data types?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Street Address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Date/Time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1588 - Create a table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11:33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techniques can you use to navigate to the next record in a datasheet?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record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Next record button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 ARROW key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  <w:gridCol w:w="56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2987 - Navigate to the next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11:39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Access objects?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spreadsheets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NPAC.CARE.20.1.2.1 -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2994 - Open a database.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11:44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can you do with the navigation buttons on a datasheet?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Move the focus to the next record.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a new blank record.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Delete a record.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Move the focus to the first record.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64"/>
              <w:gridCol w:w="56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2983 - Navigate to the first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11:52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3:38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tasks you perform when creating tables?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 the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Define the fields in the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Select a data type for each field.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Arrange the controls for easy data entry.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NPAC.CARE.20.3.1.2 - Create a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1587 - Create a table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11:55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3:40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properties you can set for a field?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Font Color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Name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Size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Default Value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NPAC.CARE.20.3.2.6 - Rename tables and table fields.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3324 - Rename a field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11:59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are examples of changing a table's design?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 a field to the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Rename a field in the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 a field value.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 a field's data type.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NPAC.CARE.20.3.4.2 - Add fields to tables.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92 - Add a field to a table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7/30/2019 12:11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Database templates create tables and queries, but not forms and reports.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NPAC.CARE.20.2.1.2 -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1385 -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4:48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Access provides a single database template for creating a blank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NPAC.CARE.20.2.1.2 -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1385 -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close an Access module, you must close the Visual Basic Editor.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2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NPAC.CARE.20.7.1.9 - Close a database object.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1206 - Close a module.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Adding an Event Procedure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happens when you close a module?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module begins to run automatically.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Visual Basic window closes.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module is hidden in the Navigation Pane.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Visual Basic window highlights any syntax errors.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2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11-24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NPAC.CARE.20.7.1.9 - Close a database object.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1206 - Close a module.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Adding an Event Procedure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can assign most but not all data types to a field in Table Datasheet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3866 - Set a field's data type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 Employees table, what is the appropriate data type for a field that shows the hiring date?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Calendar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Date/Time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Lookup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3866 - Set a field's data type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5:08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data type should you assign to a field that stores postal codes?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Address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 Text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3866 - Set a field's data type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can you define in Table Datasheet view?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descriptions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names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types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properties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3866 - Set a field's data type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3:51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enter and edit data in a query datasheet in the same way you do in a table datasheet.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NPAC.CARE.20.4.2.3 - Modify records in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1994 - Edit a record in Query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You can enter, edit, and navigate data in a query datasheet just like in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report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datasheet.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table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Table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NPAC.CARE.20.4.2.3 - Modify records in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1994 - Edit a record in Query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5:18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3:54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describe a query datasheet? Select all the options that apply.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can edit the records in a query datasheet.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store data in a query by entering a record in a query datasheet.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can display a subset of records and fields from a table in a query datasheet.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can sort and filter a query datasheet.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NPAC.CARE.20.4.2.3 - Modify records in a query.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1994 - Edit a record in Query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5:22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3:55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navigate to the first record in a form, first switch to Form Design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0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2982 - Navigate to the first record in Form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5:24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3:57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 a form, you use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Edit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view to enter, edit, and delete records.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Form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form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NPAC.CARE.20.3.3.2 - Update and edit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1996 - Edit a record using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4:00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navigate records in Form view, you use the buttons on the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bar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Pane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 tab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bar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0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1-38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NPAC.CARE.20.2.3.1 - Navigate to specific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2986 - Navigate to the next record in Form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Navigating a 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5:32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editing a record using a form, how can you move from field to field in the same record?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 TAB.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Click the Next field button in the navigation bar.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 the PAGE DOWN key.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Click the right arrow button in the navigation bar.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NPAC.CARE.20.3.3.2 - Update and edit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1996 - Edit a record using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5:35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5:37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difference between entering a record using a form and entering a record using a datasheet?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 uses a different navigation bar from the one in a datasheet.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 cannot be sorted, while a datasheet can.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 presents records one at a time, while a datasheet lists all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form displays field names and record data, while a datasheet does not.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2063 - Enter a record using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5:37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main purpose of a form?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provide an easy-to-use format for entering and editing 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prevent changes to the data in 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display records without allowing changes to them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preview the contents of reports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2063 - Enter a record using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using the Report Wizard, you can click the Back button to review previous dialog boxes.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2"/>
              <w:gridCol w:w="5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NPAC.CARE.20.6.1.3 - Create a report by using a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1568 - Create a report using the Report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Closing a Table and Exiting Access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Form Wizard prompts you for information it needs to create a form, such as the fields, layout, and title for the form.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48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NPAC.CARE.20.5.1.1 - Create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1405 - Create a form using the Form Wizard.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Simple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5:46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template creates a traditional Access database?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Part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 web app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 desktop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desktop database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6"/>
              <w:gridCol w:w="5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NPAC.CARE.20.2.1.2 -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1385 - Create a database from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Starting Access and Creating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6:13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6:19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 can use a report to enter a record into the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8"/>
              <w:gridCol w:w="57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2063 - Enter a record using a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6:19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7/31/2019 6:23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For a Comments field that contains many words, set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Long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data type.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2"/>
              <w:gridCol w:w="56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NPAC.CARE.20.3.4.10 - Change field data types.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3867 - Set a field's data type in Table Design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Creating a Table in 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8/7/2019 12:37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8/7/2019 12:41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You might delete an employee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record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if the employee no longer works for the company.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95"/>
              <w:gridCol w:w="53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 1-51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Modified 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NPAC.CARE.20.3.3.3 - Add and remove table records.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1771 - Delete a record in Table Datasheet 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Perspectives Series: Managing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8/7/2019 12:46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9/20/2019 3:56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Access Module 01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Module 01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