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 Assume everything else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Riskier assets always have higher market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Riskier assets are more valuable than (preferred to) less risky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sooner cash is received, the more valuable it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generally prefer short-term, high-risk assets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generally receive higher returns on investments with low risk than investments with high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Finance is concerned with decisions about money. Financial decisions deal with how money is raised and used by businesses, governments, and individuals.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Finance is concerned with decisions about money. Financial decisions deal with how money is raised and used by businesses, governments, and individuals.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Assuming everything else equal, one of the concepts to consider to make sound financial decisions is that the sooner cash is received, the more valuable it is.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Finance is concerned with decisions about money. Financial decisions deal with how money is raised and used by businesses, governments, and individuals.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Finance is concerned with decisions about money. Financial decisions deal with how money is raised and used by businesses, governments, and individuals.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financial institutions depends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understanding of the factors that cause interest rates and other returns in the financial markets to rise and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environmentally responsible behavior of the shareholders of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expectations of long-term investors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awareness of the shareholders regarding the regulations that affect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prior knowledge of the decisions that public corporations make concerning their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success of a financial institution requires an understanding of factors that cause interest rates and other returns in the financial markets to rise and fall,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a financial institution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institutions|Finance|Finance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investment function of finance?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socially responsible actions taken by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the values, risks, and returns associated with financial assets such as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the optimal mix of securities based on the environment-friendly behavior of the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regulations applicable to a public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focuses on additional information about the procedures used to construct and report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focuses on the decisions made by businesses and individuals as they choose securities for their investment portfolios.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investment function of finance focuses on determining the values, risks, and returns associated with such financial assets as stocks and bonds.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focuses on the decisions made by businesses and individuals as they choose securities for their investment portfolios.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focuses on the decisions made by businesses and individuals as they choose securities for their investment portfolios.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focuses on the decisions made by businesses and individuals as they choose securities for their investment portfolios.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the financial services provided by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invest only in environmentally responsible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include services provided by banks and insurance companies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make investment decisions based solely on the socially responsible behavior of corporates.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provide comparative cash flow positions of competing corporations to investors to help them with investment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organizations help individuals and companies determine how to invest money to achieve their financial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Persons working in financial services organizations help individuals and companies determine how to invest money to achieve their financial goals.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 refer to functions provided by organizations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most efficient management of the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regulations of the Sarbanes-Oxley Act are followed by public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the most environment friendly method of operations to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recommend the types of securities to be issued to finance plant expansions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management of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determine how to invest money to help individuals and companies achieve their financial goals.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determine how to invest money to help individuals and companies achieve their financial goals.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determine how to invest money to help individuals and companies achieve their financial goals.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determine how to invest money to help individuals and companies achieve their financial goals.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Financial services refer to functions provided by organizations that deal with the management of money. Persons who work in these organizations, help individuals and companies determine how to invest money to achieve their financial goals.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functions deals with the management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 of money function helps individuals and companies achieve their goals such as home purchase, retirement, financial stability and sustainability, budgeting.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 of money function helps individuals and companies achieve their goals such as home purchase, retirement, financial stability and sustainability, budgeting.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 of money function helps individuals and companies achieve their goals such as home purchase, retirement, financial stability and sustainability, budgeting.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 of money function helps individuals and companies achieve their goals such as home purchase, retirement, financial stability and sustainability, budgeting.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11:38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financial services provided by persons working in banks, insurance companies, and brokerage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to decide the types of securities to be issued to finance plant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individuals and companies determine how to invest money to achieve their financial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fulfill the regulations required by the 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public corporations follow environment-friendly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Persons working in banks, insurance companies, and brokerage firms help corporations in framing their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Persons working in banks, insurance companies, and brokerage firms help individuals and companies determine how to invest money to achieve their financial goals.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services refer to functions provided by organizations that deal with the management of money.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financial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the regulators of interest rates and other returns in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of financial institutions should have an understanding of factors that cause interest rates and other returns in the financial markets to rise and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accountable and responsible in reporting financial information for publicly-traded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are required by the Sarbanes-Oxley Act to disclose the environment-friendly measures taken by investment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require public corporations to adopt socially responsible work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success of financial institutions requires an understanding of factors that cause interest rates and other returns in the financial markets to rise and fall,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regulations that affect such institutions, and various types of financial instruments, such as mortgages, automobile loans, and certificates of deposit, that financial institutions offer.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institutions|Financial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investment function of finance helps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decisions regarding the dividends paid by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expenses to be incurred to ensure that the behavior of an investment corporation is socially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values, risks, and returns associated with such financial assets as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50 percent of all investments in a portfolio are in environment-friendly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corporations payout maximum dividends per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determines the optimal mix of securities that should be held in a portfolio of investments, such as a retirement fund.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determines the optimal mix of securities that should be held in a portfolio of investments, such as a retirement fund.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investment function of finance determines the values, risks, and returns associated with such financial assets as stocks and bonds.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determines the optimal mix of securities that should be held in a portfolio of investments, such as a retirement fund.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investment function of finance determines the optimal mix of securities that should be held in a portfolio of investments, such as a retirement fund.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financial institutions requires an understanding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regarding the maximization of wealth applicable to the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that affect these financial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environment-friendly manufacturing methods adopted by various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socially responsible behavior required to be demonstrated by these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accountability in reporting the financial information for a publicly-traded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factors that cause interest rates and other returns in the financial markets to rise and fall.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success of financial institutions requires an understanding of factors that cause interest rates and other returns in the financial markets to rise and fall, regulations that affect such institutions, and various types of financial instruments, such as mortgages, automobile loans, and certificates of deposit, that financial institutions offer.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factors that cause interest rates and other returns in the financial markets to rise and fall.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factors that cause interest rates and other returns in the financial markets to rise and fall.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success of financial institutions requires an understanding of factors that cause interest rates and other returns in the financial markets to rise and fall.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of a company is a key subordinate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1"/>
              <w:gridCol w:w="7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most firms, the treasurer has direct responsibility for managing the firm's cash and marketable securities.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financial vice president's key subordinates are the treasurer and the controller.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most firms, the treasurer has direct responsibility for managing the firm's cash and marketable securities.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most firms, the treasurer has direct responsibility for managing the firm's cash and marketable securities.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most firms, the treasurer has direct responsibility for managing the firm's cash and marketable securities.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12/12/2017 11:56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credit manager is supervised by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treasurer supervises the credit manager, the inventory manager, and the director of capital budgeting, who analyzes decisions related to investments in fixed assets.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vice president's key subordinates are the treasurer and the controller. In most firms, the treasurer has direct responsibility for managing the firm's cash and marketable securities. The controller is responsible for the activities of the accounting and tax departments.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vice president's key subordinates are the treasurer and the controller. In most firms, the treasurer has direct responsibility for managing the firm's cash and marketable securities. The controller is responsible for the activities of the accounting and tax departments.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vice president's key subordinates are the treasurer and the controller. In most firms, the treasurer has direct responsibility for managing the firm's cash and marketable securities. The controller is responsible for the activities of the accounting and tax departments.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vice president's key subordinates are the treasurer and the controller. In most firms, the treasurer has direct responsibility for managing the firm's cash and marketable securities. The controller is responsible for the activities of the accounting and tax departments.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and tax departments are the responsibility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director of capital 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 president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organizational structures vary from company to company, the chief financial officer (CFO), who often has the title of vice president of finance, generally reports to the president. The financial vice president's key subordinates are the treasurer and the controller.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organizational structures vary from company to company, the chief financial officer (CFO), who often has the title of vice president of finance, generally reports to the president. The financial vice president's key subordinates are the treasurer and the controller.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organizational structures vary from company to company, the chief financial officer (CFO), who often has the title of vice president of finance, generally reports to the president. The financial vice president's key subordinates are the treasurer and the controller.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organizational structures vary from company to company, the chief financial officer (CFO), who often has the title of vice president of finance, generally reports to the president. The financial vice president's key subordinates are the treasurer and the controller. See 1-1: What is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financial vice president's key subordinates are the treasurer and the controller. The controller is responsible for the activities of the accounting and tax departments.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equal, including firm size, dollar sales, type of product sold, and so forth, the primary difference between proprietorship and partnership business forms is that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has more owners than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personal liability associated with a partnership is significantly less than the combined personal liability associated with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is generally easier to form than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growth rate of a proprietorship is limited by law, whereas the growth rate of a partnership is always potentially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more businesses are formed as partnerships than proprietorships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partnership is the same as a proprietorship, except that it has two or more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Starting a proprietorship is generally as easy as just beginning business operations.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Starting a proprietorship is generally as easy as just beginning business operations.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Starting a proprietorship is generally as easy as just beginning business operations.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Starting a proprietorship is generally as easy as just beginning business operations. Partnerships can operate under different degrees of formality, ranging from informal, oral understandings to formal agreements filed with the secretary of the state in which the partnership does business.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ownership forms|Sole proprietorships|Partnerships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difference between an S corporation and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can have more than one type of stock outstanding, whereas an LLC can have only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can choose to be taxed as a corporation or as a partnership, whereas an LLC is taxed as a corporation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subject to unlimited personal liability of the owners, whereas an LLC is subject to limited personal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has no more than 100 stockholders, whereas an LLC can have more than 100 owners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corporation's business income is subject to double taxation, whereas an LLC's business income is taxed only once.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combines the features of a corporation and a partnership. A domestic corporation that meets the number of stockholders condition and types of stock outstanding can elect to file taxes as an S corporation.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combines the features of a corporation and a partnership. A domestic corporation that meets the number of stockholders condition and types of stock outstanding can elect to file taxes as an S corporation.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combines the features of a corporation and a partnership. A domestic corporation that meets the number of stockholders condition and types of stock outstanding can elect to file taxes as an S corporation.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One of the major differences between an S corporation and an LLC is that an LLC can have more than 100 stockholders (members) and more than one type of stock (membership interest).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combines the features of a corporation and a partnership. A domestic corporation that meets the number of stockholders condition and types of stock outstanding can elect to file taxes as an S corporation.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companies|S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corporate bylaws?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bylaws are a set of rules drawn up by the state to enable managers to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for electing corporate directors are contained in corporate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 that govern changes in corporate bylaws are contained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open their doors and start their operations, corporations are legally required only to file their bylaws with the appropriate agency in the state where they incorporate.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declaration of the activities that a firm will pursue and the number of directors are included in the corporate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setting up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Bylaws are a set of rules drawn up by the founders of a corporation that indicates how the company is to be governed and includes procedures for electing directors, rights of stockholders, and how to change the bylaws when necessary.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setting up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setting up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setting up a proprietorship or a partnership. When a corporation is created, a corporate charter and a set of rules must be drawn up by the founder(s).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the primary method of transferring ownership interest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is a legal entity created by the state and is a direct extension of the legal status of its owners and managers, that is, the owners and managers are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liability and limited life are two key advantages of the corporate form over other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part due to limited liability and ease of ownership transfer, corporations have less trouble raising money in financial markets than other organizational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stockholders of the corporation are insulated by limited legal liability, the legal status of the corporation does not protect the firm's managers in the same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the corporate form of business offers significant advantages over proprietorships and partnerships, setting up a corporation is more complex and time-consuming than a proprietorship or a partnership. Corporations must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the corporate form of business offers significant advantages over proprietorships and partnerships, setting up a corporation is more complex and time-consuming than a proprietorship or a partnership. Corporations must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the corporate form of business offers significant advantages over proprietorships and partnerships, setting up a corporation is more complex and time-consuming than a proprietorship or a partnership. Corporations must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Limited liability, easy transferability of ownership interest, and unlimited life make it much easier for corporations than for proprietorships or partnerships to raise money in the financial markets.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Even though the corporate form of business offers significant advantages over proprietorships and partnerships, setting up a corporation is more complex and time-consuming than a proprietorship or a partnership. Corporations must file periodic state and federal reports that are not required of other forms of businesses.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partnership, liability for other partners' misdeeds includes but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must be formed according to specific rules, which include the filing of a formal written agreement with state authorities where the partnership does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growth company would be more likely to set up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partnership law, if any partner is unable to meet his or her pro rata claim in the event the partnership goes bankrupt, the remaining partners must make good on the unsatisfied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The advantages of a partnership are the same as those of a proprietorship, except that most partnerships have more sources available for raising funds.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The advantages of a partnership are the same as those of a proprietorship, except that most partnerships have more sources available for raising funds.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The advantages of a partnership are the same as those of a proprietorship, except that most partnerships have more sources available for raising funds.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Under partnership law, each partner is liable for the debts of the business. Therefore, if any partner is unable to meet his or her pro rata claim in the event the partnership goes bankrupt, the remaining partners must make good on the unsatisfied claims, drawing on their personal assets if necessary.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The advantages of a partnership are the same as those of a proprietorship, except that most partnerships have more sources available for raising funds.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regular partnership or a corporation as a form of business is the fact that they do not offer their owners limited liability, whereas proprietorships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the corporate form for many businesses is the fact that the corporate tax rate always exceeds the personal tax rate, which is the rate at which proprietorships and partnerships are taxed.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more partnerships and proprietorships than corporations in the United States, but corporations produce more goods and services than do other forms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partnerships and proprietorships enjoy the benefits of limited liability, easy transferability of ownership interest, unlimited life, and favorable tax status relative to the situation for corporations, most large businesses choose to be set up as partnerships and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lawyers have the incorporation process so automated (e.g., word processors for drawing up the necessary papers), it is less expensive to form a corporation than to form a proprietorship or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is the same as a proprietorship, except that it has two or more owners. A corporation is separate and distinct from its owners and managers.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is the same as a proprietorship, except that it has two or more owners. A corporation is separate and distinct from its owners and managers.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the United States 70–75 percent of businesses are operated as proprietorships, 9–12 percent are partnerships, and the remaining 15–20 percent are corporations. Based on the dollar value of sales, however, approximately 82 percent of all business is conducted by corporations, while the remaining 18 percent is generated by proprietorships (3–4 percent) and partnerships (14–15 percent).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is the same as a proprietorship, except that it has two or more owners. A corporation is separate and distinct from its owners and managers.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is the same as a proprietorship, except that it has two or more owners. A corporation is separate and distinct from its owners and managers.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proprietorships|Partnerships|Corporations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corporate form of business organization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has the legal authority to act like a person when conducting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corporations generate a lower percentage of total annual sales than either partnerships or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smaller than either partnerships or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important features of the corporate form of business organization is that stockholders have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can operate under different degrees of formality, ranging from informal, oral understandings to formal agreements filed with the secretary of the state in which the corporations do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corporation is a legal entity created by a state, which means that a corporation has the legal authority to act like a person when conducting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a proprietorship or a partnership. When a corporation is created, a corporate charter and a set of rules must be drawn up by the founder(s).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Setting up a corporation is more complex and time-consuming than a proprietorship or a partnership. When a corporation is created, a corporate charter and a set of rules must be drawn up by the founder(s).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most common form of business is the _____, and the form of business that generates most of the sales and profits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has two or more owners. A corporation is a legal entity created by a state, which means that a corporation has the legal authority to act like a person when conducting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has two or more owners. A corporation is a legal entity created by a state, which means that a corporation has the legal authority to act like a person when conducting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has two or more owners. A corporation is a legal entity created by a state, which means that a corporation has the legal authority to act like a person when conducting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the United States, 70–75 percent of businesses are operated as proprietorships, 9–12 percent are partnerships, and the remaining 15–20 percent are corporations. Based on the dollar value of sales, however, approximately 82 percent of all business is conducted by corporations, while the remaining 18 percent is generated by proprietorships (3–4 percent) and partnerships (14–15 percent).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proprietorship is an unincorporated business owned by one individual. A partnership has two or more owners. A corporation is a legal entity created by a state, which means that a corporation has the legal authority to act like a person when conducting business.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Partnerships|Sole proprietorships|Corporations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disadvantage of the corporate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faces difficulty in attracting substantial amounts of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of a corporation are subject to unlimited personal liability for the business' 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up a corporation is more complex and time-consuming than setting up a proprietorship or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said to have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interests cannot be transferred as easily as proprietorship or partnership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a corporation is created, a corporate charter must be filed with the secretary of the state in which the firm incorporates and a set of rules, called bylaws, must be drawn by founders. In addition, a corporation is required to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a corporation is created, a corporate charter must be filed with the secretary of the state in which the firm incorporates and a set of rules, called bylaws, must be drawn by founders. In addition, a corporation is required to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Setting up a corporation is more complex and time-consuming than setting up a proprietorship or a partnership. When a corporation is created, a corporate charter and a set of rules must be drawn up by the founder(s). In addition, corporations must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a corporation is created, a corporate charter must be filed with the secretary of the state in which the firm incorporates and a set of rules, called bylaws, must be drawn by founders. In addition, a corporation is required to file periodic state and federal reports that are not required of other forms of businesses.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When a corporation is created, a corporate charter must be filed with the secretary of the state in which the firm incorporates and a set of rules, called bylaws, must be drawn by founders. In addition, a corporation is required to file periodic state and federal reports that are not required of other forms of businesses.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Corporations|Sole proprietorships|Partnerships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Compared to corporations, what is the primary disadvantage of partnerships as a form of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rates applied to partnerships are higher than the tax rates applied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dividends paid to the owners of a partnership business are taxed twice, once at the partnership level and once at the personal, or individual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generally are more complex to form (start up)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unlimited lives whereas corporations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of a partnership, that is, the partners, have unlimited liability when it comes to business obligations whereas the owners of a corporation have 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partnership has two or more owners. Partnerships can operate under different degrees of formality, ranging from informal, oral understandings to formal agreements filed with the secretary of the state in which the partnership does business.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Under partnership law, each partner is liable for the debts of the business, whereas a corporation offers its owners limited liability.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forms of business offers limited personal liability to owners as well as the choice to be taxed as either a corporation or as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limited liability company (LLC) offers the limited personal liability associated with a corporation, but the company can choose to be taxed as either a corporation or as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major forms of business have evolved over time. These alternative forms of business combine some characteristics of proprietorships and partnerships with some characteristics of corporations.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companies|Corporations|Partnerships|Sole proprietorships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be taxed as a corporation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owners of a limited liability company must be designated as a general partner with unlimited personal financial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have no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of the owners of a limited liability company can participate in the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can have more than one type of stock (ownership interest) outstanding.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An LLC can have more than 100 stockholders (members) and more than one type of stock (membership interest).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limited liability company (LLC) is taxed like a partnership,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passes through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is taxed twice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 have unlimited tax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shareholders pay taxes on dividends they receive after the company pays taxes on the money that is distributed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 are taxed at the capital gain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If a limited liability company (LLC) is taxed like a partnership, income passes through to the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 limited liability company (LLC).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has a maximum of 100 stockholders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offers the limited personal liability associated with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has only one type of stock (membership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is taxed as a partnership, which means the stockholders are subject to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liability company (LLC) is liable for the negligence, irresponsibility, or similar acts committed by any partner.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limited liability company (LLC) offers the limited personal liability associated with a corporation, but the company can choose to be taxed as either a corporation or as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limited liability company (LLC) is a relatively new business form that combines the features of a corporation and a partnership.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companies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general partner of a limited liability partnership (LLP)?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fully personally liable for all business 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cannot participate in the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considered as an investor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liable only to the extent of his/her investment in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(LLP) is taxed for the limited partners' share of the partnership's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some states, an LLP can be established that permits persons to invest in partnerships without exposure to the personal liability that general partners face. With this type of LLP, at least one partner is designated a general partner and the others are limited partners. The general partners remain fully personally liable for all business debts.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limited partner in a limited liability partnership (LLP)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responsible for the general management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liable for only the amount invested in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responsible for negligence, irresponsibility, or similar acts committed by any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liable to pay tax on the general partner's share of partnership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personally liable for the partnership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some states, an LLP can be established that permits persons to invest in partnerships without exposure to the personal liability that general partners face. With this type of LLP, at least one partner is designated a general partner and the others are limited partners. The general partners remain fully personally liable for all business debts.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statement about a limited liability partnership (LLP).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controller of a limited liability partnership is responsible for the negligence and irresponsibility of the general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partner of a limited liability partnership is responsible for the general management of the partnership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partner of a limited liability partnership is liable to pay tax on all the partnership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partner of a limited liability partnership is personally liable for all business debts.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partner of a limited liability partnership is responsible for the negligence and irresponsibility of all general partners.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some states, an LLP can be established that permits persons to invest in partnerships without exposure to the personal liability that general partners face. With this type of LLP, at least one partner is designated a general partner and the others are limited partners. The general partners remain fully personally liable for all business debts.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states, an LLP can be established that permits persons to invest in partnerships without exposure to the personal liability. With this type of LLP, at least one partner is designated a general partner and the others are limited partners.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to limit the liability faced by some of the partners in a partnership form of business by establishing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 (LLP)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concentrated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accumulation 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Alternative business forms that include some of the advantages, and avoid some of the disadvantages, of the three major forms of business have evolved over time. It is possible to limit the liability faced by some of the partners in a business by establishing a limited liability partnership (LLP).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three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three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three major forms of business have evolved over time. These alternative forms of business combine some characteristics of proprietorships and partnerships with some characteristics of corporations.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Alternative business forms that include some of the advantages, and avoid some of the disadvantages, of the three major forms of business have evolved over time. These alternative forms of business combine some characteristics of proprietorships and partnerships with some characteristics of corporations.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partnership|Partnerships|Sole proprietorships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an S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passes through the company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twice, at the corporate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as capital gains to the owners.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is taxed the same as income earned by proprietorships and partnerships.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is taxed the same as income earned by proprietorships and partnerships.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If a corporation elects the S corporation status, then its income passes through the company to the owners so that it is taxed only once.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is taxed the same as income earned by proprietorships and partnerships.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is taxed the same as income earned by proprietorships and partnerships.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feature of an S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100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 Corporation is required to have more than one type of stock outstanding.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as capital gains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twice, at the corporate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of an S Corporation is taxed the same as income earned by proprietorships and partnerships.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passes through the company to the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passes through the company to the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passes through the company to the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If a corporation elects the S corporation status, then its income passes through the company to the owners. See 1-2: Alternative Forms of Business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If a corporation elects the S corporation status, then its income is taxed the same as income earned by proprietorships and partnerships. Its income passes through the company to the owners so that it is taxed only once.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a publicly-owned firm interested in serving its stockholders should be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debt used by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expected earnings per share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expected net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Management's primary goal is stockholder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Management's primary goal is stockholder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Management's primary goal is stockholder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Management's primary goal is stockholder wealth maximization, which translates into maximizing the value of the firm as measured by the price of its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Management's primary goal is stockholder wealth maximization.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Stockholders|Financial performance|Wealth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investors can ensure that a corporation pursues goals that are in their best interest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binding the management with stockholder-sponsored proposals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management is working toward maximizing current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of the corporation on the basis of the firm's performance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policies that encourage management to make decisions that maximize managers'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its financial performance to ensure that managers pursue the goal of wealth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Institutional investors ensure that a corporation pursues goals that are in their best interest and increase their wealth positions as much as possible.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Institutional investors ensure that a corporation pursues goals that are in their best interest and increase their wealth positions as much as possible.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Institutional investors ensure that a corporation pursues goals that are in their best interest and increase their wealth positions as much as possible.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Institutional investors ensure that a corporation pursues goals that are in their best interest and increase their wealth positions as much as possible.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Institutional investors can ensure that a corporation pursues goals that are in their best interest by monitoring its financial performance to ensure that managers pursue the goal of wealth maximization.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Stockholders|Executive compensation|Wealth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be the primary goal pursued by the financial manager of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net income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firm's net worth, or book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dividends paid to common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variable operating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market value of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appropriate goal for management decisions; considers the risk and timing associated with expected cash flows to maximize the price of the firm's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performance|Wealth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goal of a financial manager should be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operating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interest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tax payments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operating income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value of the firm's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appropriate goal for management decisions considers the risk and timing associated with expected cash flows to maximize the price of the firm's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 setting|Wealth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multi-owner nature of most large corporations, the agency costs associated with perquisite consumption are not really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may operate in the stockholders' best interests, but they may also operate in their own personal best interests. As long as managers stay within the law, there simply are not any effective controls that stockholders can implement to affect managerial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agency problems is greatest when individual stockholders own extremely small proportions of the companies and managers have little, if any, of their own wealth tied up in these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relationship exists when one or more persons hire another person to perform some service but withhold decision-making authority from that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rule out any potential conflicts of interest with the shareholders by selling the firm's stock to outsiders.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stockholders want the managers to make decisions that are consistent with the goal of wealth maximization. However, managers' interests can potentially conflict with stockholders'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stockholders want the managers to make decisions that are consistent with the goal of wealth maximization. However, managers' interests can potentially conflict with stockholders'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potential for agency problems is greatest in corporations with widely dispersed ownership because individual stockholders own extremely small proportions of the companies and managers have little, if any, of their own wealth tied up in these companies.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stockholders want the managers to make decisions that are consistent with the goal of wealth maximization. However, managers' interests can potentially conflict with stockholders'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stockholders want the managers to make decisions that are consistent with the goal of wealth maximization. However, managers' interests can potentially conflict with stockholders' interests.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is consistent with social responsibility and is not necessarily inconsistent with stockholder wealth maximization?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 smokestack "scrubber" required by the firm's air pollution policy that is also mandated by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Dumping effluent discharge into a river, where it ruins the drinking water of the community around the plant. The installation of machinery to treat the effluents is very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a smokestack filter to reduce sulphur-dioxide emissions to decrease the tax being levied on the firm by the state for pollution it produces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large corporate donation to the local community for funding a recreation complex that can be used by the firm's employees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taking over the competitor's business in an attempt to establish monopoly for its product in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Most actions that help a firm increase the price of its stock also are beneficial to the society at large. This is why profit-motivated, free-enterprise economies have been so much more successful than socialistic and communistic economic systems.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Most actions that help a firm increase the price of its stock also are beneficial to the society at large. This is why profit-motivated, free-enterprise economies have been so much more successful than socialistic and communistic economic systems.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It is good for the society if a firm attempts to maximize its stock price. Aside from such illegal actions as attempting to form monopolies, violating safety codes, and failing to meet pollution control requirements, the same actions that maximize stock prices also benefit society.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Most actions that help a firm increase the price of its stock also are beneficial to the society at large. This is why profit-motivated, free-enterprise economies have been so much more successful than socialistic and communistic economic systems.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Most actions that help a firm increase the price of its stock also are beneficial to the society at large. This is why profit-motivated, free-enterprise economies have been so much more successful than socialistic and communistic economic systems.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dividend policy is the one that satisfies management, not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debt financing has no effect on earnings per share (EPS) or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of projected EPS can impact the firm's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 is dependent on the projected EPS and the use of debt, but not on the timing of the earnings 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policy is one aspect of the firm's financial policy that is determined solely by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which include capital structure decisions, capital budgeting decisions, and dividend policy decisions.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which include capital structure decisions, capital budgeting decisions, and dividend policy decisions.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Net income, and EPS, can be used as a barometer for measuring a firm's potential for generating future cash flows. Although current earnings and cash flows are generally highly correlated, a firm's value is determined by the cash flows it is expected to generate in the future, as well as the risk associated with those expected cash flows.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which include capital structure decisions, capital budgeting decisions, and dividend policy decisions.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which include capital structure decisions, capital budgeting decisions, and dividend policy decisions.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share|Wealth maximization|Organizational goal setting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things held constant, it is generally safer to invest money in a proprietorship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really is no difference between a general partnership and a corporation, because both have multiple owners and both offer limited liability to the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planning to start a business, which you will run as the sole employee, and if you expect the business to earn $1,000,000 per year before taxes, you always can minimize the total taxes you pay by setting up the business as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"agency problems" tend to increase when managers own larger relative amounts of the company's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income statement item "net income" might not be the best goal for a corporation if the managers are interested in maximizing the economic welfare of the firm's stockholders (that is, the firm's stock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Financial managers who attempt to maximize earnings might not maximize value. Financial managers should consider the risk and timing associated with expected cash flows to maximize the price of the firm's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Paying Payroll Service (PPS) recently declared bankruptcy. The price of PPS's stock has dropped from approximately $10 per share one year ago to $1 today. You can imagine that stockholders are not happy that the value of their stock has dropped so significantly. At the same time the financial position of the firm was deteriorating, PPS executives increased their salaries and perquisites substantially. Nothing they did violated any laws or was considered an unethical act. We would most likely describe this situation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agency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accounting glitch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appropriate use of the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appropriate action, because executive compensation should always be increased substantially each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because it is obvious that the executives were trying to maximize the value of the firm, which is what the shareholders want them to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potential conflict between two parties—the principals (outside shareholders) and the agents (managers)—is an agency problem. The potential for agency problems is greatest in large corporations because individual stockholders own an extremely small proportion of the company and managers might be more concerned about pursuing their own agendas.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Stockholders of large corporations “permit” (empower) the executives to make decisions about how the firms are run. The stockholders want the managers to make decisions that are consistent with the goal of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Stockholders of large corporations “permit” (empower) the executives to make decisions about how the firms are run. The stockholders want the managers to make decisions that are consistent with the goal of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Stockholders of large corporations “permit” (empower) the executives to make decisions about how the firms are run. The stockholders want the managers to make decisions that are consistent with the goal of wealth maximization.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Stockholders of large corporations “permit” (empower) the executives to make decisions about how the firms are run. The stockholders want the managers to make decisions that are consistent with the goal of wealth maximization.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All else equal, in which of the following forms of business would the possibility of an agency problem be the greatest?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corporation in which individual stockholders own extremely small proportions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in which the owner is actively managing the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partnership in which all the partners share management and decision-making responsibilities equally.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foreign corporation with concentrated ownership; that is, it has relatively few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corporation that gives company shares as incentives to its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Stockholders of large corporations "permit" (empower) the executives to make decisions about how the firms are run for the stockholders' goal of wealth maximization. An agency problem is a potential conflict of interest between outside shareholders (owners) and managers who make decisions about how to operate the firm.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agency relationship exists when one or more individuals, who are called the principals, hire another person, the agent, to perform a service and delegate decision-making authority to that agent.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agency relationship exists when one or more individuals, who are called the principals, hire another person, the agent, to perform a service and delegate decision-making authority to that agent.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agency relationship exists when one or more individuals, who are called the principals, hire another person, the agent, to perform a service and delegate decision-making authority to that agent.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An agency relationship exists when one or more individuals, who are called the principals, hire another person, the agent, to perform a service and delegate decision-making authority to that agent.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internal factor that influences the stock price of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level of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Conditions in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Although managerial actions affect the value of a firm's stock, external factors also influence stock prices.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financial manager makes decisions about internal factors like capital structure, capital budgeting decisions, and dividend policy decisions. External factors like legal constraints, the general level of economic activity, tax laws, and conditions in the financial markets influence stock prices.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Although managerial actions affect the value of a firm's stock, external factors also influence stock prices.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Although managerial actions affect the value of a firm's stock, external factors also influence stock prices.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financial manager makes decisions about the expected cash flows of a firm. Although managerial actions affect the value of a firm's stock, external factors also influence stock prices.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structure|Stock 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agency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economic conditions, if a firm's stock price falls during the year, this indicates that the firm's managers must not be acting in the best interests of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method of controlling agency problems is to engage in the taking of "poison pills."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best means to control agency problems is to require the managers and other important decision-makers of the firm to also be owners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problems probably would not exist if the important decisions of a firm were made by persons who have no vested interests, such as ownership,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can solve agency problems by selling their stock to other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One of the best means to control agency problems is to require the managers and other important decision-makers of the firm to also be owners of the firm. The potential for agency problems is greatest when individual stockholders own extremely small proportions of the companies and managers have little, if any, of their own wealth tied up in these companies.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management's primary goal is stockholder wealth maximization, which, translates into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value of the firm as measured by the price of its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earnings per share of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dividends received by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net income earned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managerial compensation (incentives)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management's primary goal is stockholder wealth maximization, which translates into maximizing the value of the firm as measured by the price of its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All else equal, it follows that managers should behave in a manner that is consistent with enhancing the firm's value.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All else equal, it follows that managers should behave in a manner that is consistent with enhancing the firm's value.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All else equal, it follows that managers should behave in a manner that is consistent with enhancing the firm's value.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Investors want to increase their wealth positions as much as possible. All else equal, it follows that managers should behave in a manner that is consistent with enhancing the firm's value.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valuation|Wealth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 maximization requires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 of high-quality goods and services at the highest possible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efficient, low-cost plants that produce high-quality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products that can be sold at a higher price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 high-cost plants to manufacture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 in one business establishment to cut the operational cost of multiple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management's primary goal is stockholder wealth maximization, which translates into maximizing the value of the firm as measured by the price of its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Stock price maximization is the most important goal of most corporations. Stock price maximization requires efficient, low-cost plants that produce high-quality goods and services.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management's primary goal is stockholder wealth maximization, which, translates into maximizing the value of the firm as measured by the price of its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management's primary goal is stockholder wealth maximization, which, translates into maximizing the value of the firm as measured by the price of its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management's primary goal is stockholder wealth maximization, which, translates into maximizing the value of the firm as measured by the price of its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valuation|Wealth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1:59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Actions that help a firm increase the price of its stock also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manufacturing of low-quality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development of products that consumers want and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investment in high-cost manufacturing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in sale of goods and services at highest possible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Aside from such illegal actions as attempting to form monopolies, violating safety codes, and failing to meet pollution control requirements, the same actions that maximize stock prices also benefit society.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Aside from such illegal actions as attempting to form monopolies, violating safety codes, and failing to meet pollution control requirements, the same actions that maximize stock prices also benefit society.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Actions that help a firm increase the price of its stock also require the development of products that consumers want and need.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Aside from such illegal actions as attempting to form monopolies, violating safety codes, and failing to meet pollution control requirements, the same actions that maximize stock prices also benefit society.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Aside from such illegal actions as attempting to form monopolies, violating safety codes, and failing to meet pollution control requirements, the same actions that maximize stock prices also benefit society.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valuation|Wealth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external factor that affects the value of a firm's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structure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level of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budgeting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policy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managerial actions affect the value of a firm's stock, external factors also influence stock prices. Based on both internal and external constraints, management makes a set of long-run strategic policy decisions that chart a future course for the firm.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Although managerial actions affect the value of a firm's stock, external factors also influence stock prices. Included among these factors are legal constraints, the general level of economic activity, tax laws, and conditions in the financial markets.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managerial actions affect the value of a firm's stock, external factors also influence stock prices. Based on both internal and external constraints, management makes a set of long-run strategic policy decisions that chart a future course for the firm.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managerial actions affect the value of a firm's stock, external factors also influence stock prices. Based on both internal and external constraints, management makes a set of long-run strategic policy decisions that chart a future course for the firm.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Although managerial actions affect the value of a firm's stock, external factors also influence stock prices. Based on both internal and external constraints, management makes a set of long-run strategic policy decisions that chart a future course for the firm.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mathematical expressions computes earnings per share (EPS)?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 (Net Income – Dividend Paid) × Number of outstanding shares of common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EPS is simply net income stated on a per share basis.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EPS is simply net income stated on a per share basis.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Earnings per share (EPS) equals net income (NI) divided by the number of outstanding shares of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EPS is simply net income stated on a per share basis.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EPS is simply net income stated on a per share basis.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income|Earnings per share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earnings per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must pay tax on the earnings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can be maximized by changing from corporation to proprietorship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maximize its value by maximizing earnings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 is often used as an indication of the firm's potential for generating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earnings per share in the current period results in lower future risk position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Earnings per share (EPS), equals net income (NI) divided by the number of outstanding shares of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Earnings per share (EPS), equals net income (NI) divided by the number of outstanding shares of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Earnings per share (EPS), equals net income (NI) divided by the number of outstanding shares of common stock.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Many investors use earnings per share (EPS) to gauge the value of a stock. A primary reason EPS receives so much attention is the belief that net income, and thus EPS, can be used as a barometer for measuring the firm's potential for generating future cash flows.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Earnings per share (EPS), equals net income (NI) divided by the number of outstanding shares of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hostile takeover?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results when management wants the firm to be taken 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is most likely to occur when a firm's stock is undervalued relative to its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a hostile takeover, managers of the acquired firm generally retain the positions they had prior to the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does not allow managers to take actions that maximize stock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hostile takeover results in poor management and inefficient operations after the takeover is completed.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a threat that can motivate managers to act in the shareholders' best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Hostile takeovers are most likely to occur when a firm's stock is undervalued relative to its potential, which is often caused by inefficient operations that result from poor management.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a threat that can motivate managers to act in the shareholders' best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a threat that can motivate managers to act in the shareholders' best interests.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a threat that can motivate managers to act in the shareholders' best interests.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actions should be taken by managers to avoid takeover threats?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take action to maximize stock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declare lower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let the stockholders make the capital structure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make decisions that decrease the firm's expected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should ensure that high-quality goods and services are sold at the highest possible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To avoid takeover threats, managers take actions that maximize stock prices.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most likely to occur when a firm's stock is undervalued relative to its potential, which is often caused by inefficient operations that result from poor management.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most likely to occur when a firm's stock is undervalued relative to its potential, which often is caused by inefficient operations that result from poor management.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most likely to occur when a firm's stock is undervalued relative to its potential, which is often caused by inefficient operations that result from poor management. See 1-3: What Goal(s) Should Businesses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Hostile takeovers are most likely to occur when a firm's stock is undervalued relative to its potential, which is often caused by inefficient operations that result from poor management.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correct statement about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decrease shareholders' trust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result in recurring fines and legal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attract business from customers who appreciate and support specific 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reduce the economic viability of the communities where these firms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business ethics attract and keep employees of the highest caliber.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are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are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Executives believe that there is a positive correlation between ethics and long-run profitability because ethical behavior attracts and keeps employees of the highest caliber.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a firm's quest to maximize wealth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extremely competitive industries, we would expect firms would voluntarily engage in many socially beneficial projects to try to maximize their stocks'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that maximize a firm's stock price are inconsistent with maximizing social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concepts of social responsibility and ethical responsibility on the part of corporations are completely different and neither is relevant in maximizing 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 if a group of firms does not spend resources making social welfare improvements, but another group does, in general, this will not affect the second group's ability to attract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government did not mandate socially responsible corporate actions, such as those relating to product safety and fair hiring practices, most firms in competitive markets probably would not pursue such policies voluntarily.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High standards of ethical behavior demand that a firm treat each party it deals with in a fair and honest manner. Good ethical behavior and social responsibility is important in wealth maximization.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High standards of ethical behavior demand that a firm treat each party it deals with in a fair and honest manner. Good ethical behavior and social responsibility is important in wealth maximization.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High standards of ethical behavior demand that a firm treat each party it deals with in a fair and honest manner. Good ethical behavior and social responsibility is important in wealth maximization.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High standards of ethical behavior demand that a firm treat each party it deals with in a fair and honest manner. Good ethical behavior and social responsibility is important in wealth maximization.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Although most firms have policies that espouse ethical business conduct, in many instances, large corporations have engaged in unethical behavior. The unethical behavior of executives provided substantial gains at the expense of stockholders' positions and resulted in legislation aimed at arresting the apparent tide of unethical behavior in the corporate world.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11 "titles" in the Sarbanes-Oxley Act of 2002 establish standards for accountability and responsibility in reporting financial information for publicly-traded corporations. Which of the following activities does the act provide that a corporation must abide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have a committee that consists of an internal director nominated from the board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corporation's internal auditor will render a biased opinion concerning the firm's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maximize social welfare through funding of environmentally friendly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provide additional information about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the firm's chief executive officer (CEO) or its chief financial officer (CFO), but not both, must certify audit reports submitted to the Securities Exchange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11 sections (titles) in the Sarbanes-Oxley Act of 2002 establish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11 sections (titles) in the Sarbanes-Oxley Act of 2002 establish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11 sections (titles) in the Sarbanes-Oxley Act of 2002 establish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11 sections (titles) in the Sarbanes-Oxley Act of 2002 require a publicly-traded corporation to provide additional information about the procedures used to construct and report financial statements.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11 sections (titles) in the Sarbanes-Oxley Act of 2002 establish standards for accountability and responsibility in reporting financial information for publicly-traded corporations.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ethical behavior of the management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of the corporation pursue their own personal interests when making important business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Payment of bribe by the management of the corporation to foreign governments to obtain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the corporation uses confidential information for personal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actions are often resulting in large gains for themselves and large losses for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takes steps to adhere to laws and regulations relating to product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Business ethics is a company's attitude and conduct toward its employees, customers, community, and stockholders. High standards of ethical behavior demand that a firm treat each party it deals with in a fair and honest manner.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firm's commitment to business ethics can be measured by the tendency of the firm and its employees to adhere to laws and regulations relating to such factors as product safety and quality, fair employment practices, fair marketing and selling practices.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11 sections (titles) in the Sarbanes-Oxley Act of 2002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corporations to payout all the earnings as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standards for accountability and responsibility in reporting financial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management to take actions resulting in large gains to them and losses to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management to use confidential information for personal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stockholders to make capital structure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11 sections (titles) in the Sarbanes-Oxley Act of 2002 establish standards for accountability and responsibility in reporting financial information.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requires a publicly-traded corporation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confidential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an internal audit team that renders an unbiased opinion concerning the firm's governance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committee that consists of outside directors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certainty of the expected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 the primary goal of stockholder wealth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Sarbanes-Oxley Act of 2002 requires a publicly-traded corporation to have a committee that consists of outside directors to oversee the firm's audits.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2:35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requires the chief executive officer of a publicly-traded corporation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confidential the procedures used to construct and report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certify financial reports that are submitted to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pursue interests that result in large gains for them and large losses for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 the corporation's audit and attest the audit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 the firm's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Sarbanes-Oxley Act of 2002 requires the chief executive officer of a publicly-traded corporation to certify financial reports that are submitted to the Securities and Exchange Commission.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Sarbanes-Oxley Act of 2002 establishes standards for accountability and responsibility in reporting financial information for publicly-traded corporations.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Sarbanes-Oxley Act of 2002?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at least 30 percent of the businesses in the United States to be formed as 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limited liability company to have a committee that consists of inside directors to oversee the firm's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limited liability company to be taxed like a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an S corporation to have more than 100 stockholders (members) and more than one type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 requires a publicly-traded corporation to hire an external auditing firm that renders an unbiased opinion concerning the firm's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A major reason for the Sarbanes-Oxley Act of 2002 was that accounting scandals caused the public to be skeptical of accounting and financial information reported by large U.S. corporations. See 1-4: What Roles do Ethics and Governance Play in Business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Sarbanes-Oxley Act of 2002 requires a publicly-traded corporation to hire an external auditing firm that will render an unbiased (independent) opinion concerning the firm's financial statements.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for a company to go international?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manufactures products that have saturated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holds a patent for the best production technology for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is manufacturing the finished product in their country at a very high production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has the best access to the basic resources in their country needed to sustain their primary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wants to avoid a hostile takeover.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Large multinational companies are involved in all phases of the production process, from extraction of raw materials, through the manufacturing process, to distribution to consumers throughout the world, managers of such firms face a wide range of issues that are not present when a company operates in a single country.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Large multinational companies are involved in all phases of the production process, from extraction of raw materials, through the manufacturing process, to distribution to consumers throughout the world, managers of such firms face a wide range of issues that are not present when a company operates in a single country.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Companies in countries where production costs are high, tend to shift production to low-cost countries. The ability to shift production from country to country has important implications for labor costs in all countries.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Large multinational companies are involved in all phases of the production process, from extraction of raw materials, through the manufacturing process, to distribution to consumers throughout the world, managers of such firms face a wide range of issues that are not present when a company operates in a single country.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Large multinational companies are involved in all phases of the production process, from extraction of raw materials, through the manufacturing process, to distribution to consumers throughout the world, managers of such firms face a wide range of issues that are not present when a company operates in a single country.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Finance|Multinational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institutions in other countries generally are less regulated than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domestic firms "go global" is to sell products in saturated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Often firms can avoid labor laws that apply to foreign manufacturers by establishing manufacturing units in the country where the hurdles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associated with doing business in international markets is that all countries report their financial statements in the U.S. dollar.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multinational firm takes advantage of the cultural differences among countries and uses the same marketing strategy in every country in which it operates.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Financial institutions in other countries are generally less regulated than in the United States, which means foreign banks can provide businesses with a greater variety of services than U.S. banks can, including short-term loans, long-term financing, and even stock ownership.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While most developed countries with free economies have business organizations that are similar to U.S. corporations, some differences exist relating to ownership structure and management of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While most developed countries with free economies have business organizations that are similar to U.S. corporations, some differences exist relating to ownership structure and management of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While most developed countries with free economies have business organizations that are similar to U.S. corporations, some differences exist relating to ownership structure and management of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While most developed countries with free economies have business organizations that are similar to U.S. corporations, some differences exist relating to ownership structure and management of operations.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finance|Finance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financial institutions in other countries are generally less regulated than those in the United States, they generally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less socially responsible companies than U.S.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businesses a greater variety of services than U.S. banks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to minimize investment corporations'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investment opportunities in illegal business plans also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required to fulfill the regulations of the Sarbanes-Oxley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institutions in other countries can provide businesses with services such as short-term loans, long-term financing, and even stock ownership. Non-U.S. firms tend to have close relationships with individual banking organizations that also might take ownership positions in the companies.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As financial institutions in other countries are generally less regulated than in the United States, foreign banks provide businesses a greater variety of services than U.S. banks do.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institutions in other countries can provide businesses with services such as short-term loans, long-term financing, and even stock ownership. Non-U.S. firms tend to have close relationships with individual banking organizations that also might take ownership positions in the companies.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institutions in other countries can provide businesses with services such as short-term loans, long-term financing, and even stock ownership. Non-U.S. firms tend to have close relationships with individual banking organizations that also might take ownership positions in the companies.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Financial institutions in other countries can provide businesses with services such as short-term loans, long-term financing, and even stock ownership. Non-U.S. firms tend to have close relationships with individual banking organizations that also might take ownership positions in the companies.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Finance|Global business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corporations that operate in several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 may expropriate the assets of multinational corporations without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legal systems of host nations make it easy for executives trained in one country to operate effectively in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various parts of a multinational corporate system are denominated in one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corporations have the advantage of uniform attitudes toward risk taking from one country to the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Uniformity of tax-laws across different nations result in proper coordination and control of subsidiaries.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 nation is free to place constraints on the transfer of corporate resources and even to expropriate—that is, take for public use—the assets of a firm without compensation.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risk|Global business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stockholders in continental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stocks of corporations are widely dispersed among a large number of different investors, both individuals and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stockholders assign banks their proxy votes for the directors of the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Banks are major stockholders of corporations in continental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stockholders of closed corporations are not involved in the firms' daily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in continental Europe are often family units resulting from the universal banking relationship existing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stocks of corporations in the United States are widely dispersed among a large number of different investors, both individuals and institutions. On the other hand, in much of continental Europe, major investor groups include families, banks, and other corporations.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Although banks in continental Europe do not hold large numbers of shares of stocks, they can greatly influence companies because many shareholders assign banks their proxy votes for the directors of the companies.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stocks of corporations in the United States are widely dispersed among a large number of different investors, both individuals and institutions. On the other hand, in much of continental Europe, major investor groups include families, banks, and other corporations.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stocks of corporations in the United States are widely dispersed among a large number of different investors, both individuals and institutions. On the other hand, in much of continental Europe, major investor groups include families, banks, and other corporations.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stocks of corporations in the United States are widely dispersed among a large number of different investors, both individuals and institutions. On the other hand, in much of continental Europe, major investor groups include families, banks, and other corporations.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Proxy|Global business finance|Organizational structure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concentrated organizational structures of non-U.S.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permit managers to focus more on short-term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result in restricted access to credit in times of financial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make it difficult to change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reduce the managerial focus on wealth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concentrated organizational structures of non-U.S. firms result from the universal banking relationships that exist outside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ownership structures of many large non-U.S. companies are often concentrated in the hands of a relatively few investors or investment groups. Such firms are considered closed because shares of stock often are not publicly traded, relatively few individuals or groups own the stock, and major stockholders are generally involved in the firms' daily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ownership structures of many large non-U.S. companies are often concentrated in the hands of a relatively few investors or investment groups. Such firms are considered closed because shares of stock often are not publicly traded, relatively few individuals or groups own the stock, and major stockholders are generally involved in the firms' daily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ownership structures of many large non-U.S. companies are often concentrated in the hands of a relatively few investors or investment groups. Such firms are considered closed because shares of stock often are not publicly traded, relatively few individuals or groups own the stock, and major stockholders are generally involved in the firms' daily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ownership structures of many large non-U.S. companies are often concentrated in the hands of a relatively few investors or investment groups. Such firms are considered closed because shares of stock often are not publicly traded, relatively few individuals or groups own the stock, and major stockholders are generally involved in the firms' daily operations.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primary reason non-U.S. firms are likely to be more closed, and thus have more concentrated ownership than U.S. firms, results from the universal banking relationships that exist outside the United States.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finance|Organizational structure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greater concentration of ownership in non-U.S. firms than in U.S.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easy to change managers in non-U.S.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permits greater monitoring and control by individuals or groups than the more dispersed ownership structures of U.S.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difficult for non-U.S. firms to access credit in times of financial difficulty.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results in managers focusing on short-term goals rather than on long-term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involvement of stockholders in the daily operations of non-U.S.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primary reason non-U.S. firms are likely to be more closed, and thus have more concentrated ownership than U.S. firms, results from the universal banking relationships that exist outside the United States.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greater concentration of ownership of non-U.S. firms permits managers to focus more on long-term objectives, especially wealth maximization, than on short-term earnings, because these firms have easier access to credit in times of financial difficulty.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primary reason non-U.S. firms are likely to be more closed, and thus have more concentrated ownership than U.S. firms, results from the universal banking relationships that exist outside the United States.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primary reason non-U.S. firms are likely to be more closed, and thus have more concentrated ownership than U.S. firms, results from the universal banking relationships that exist outside the United States.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primary reason non-U.S. firms are likely to be more closed, and thus have more concentrated ownership than U.S. firms, results from the universal banking relationships that exist outside the United States.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 types|Finance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groups that exist in foreign countries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owned and managed by the Securities and Exchange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tie together all the functions of production and sales from start to finish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encompass firms involved in financing and marketing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privately held companies and the stock of such firms are not traded publicly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by the firm involved with manufacturing and distribution of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parts of the world, firms belong to industrial groups, which are organizations composed of companies in different industries that have common ownership interests and, in some instances, shared management.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Industrial groups are organizations that tie together all the functions of production and sales from start to finish by including firms that provide the materials and services required to manufacture and sell the groups' products.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parts of the world, firms belong to industrial groups, which are organizations composed of companies in different industries that have common ownership interests and, in some instances, shared management.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parts of the world, firms belong to industrial groups, which are organizations composed of companies in different industries that have common ownership interests and, in some instances, shared management.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In some parts of the world, firms belong to industrial groups, which are organizations composed of companies in different industries that have common ownership interests and, in some instances, shared management.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 types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currency values among different countries rarely fluctuate.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of various parts of a multinational corporate system are always denominated in the same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differences among countries can cause significant problems in coordination of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nation places constraints on the transfer of corporate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Within similar geographic regions, different countries have uniform cultural heritages that shape values and influence the role of business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Each country in which the firm operates has its own political and economic institutions, and institutional differences among countries can cause significant problems when a firm tries to coordinate and control the worldwide operations of its subsidiaries.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rates|International sociocultural differences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concerning the complexity of the manager's task in a multinational corporation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currency values of different countries in which a multinational corporation operates often experience fluctuations.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the various parts of a multinational corporate system are often denominated in the same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countries in which a multinational corporation operates have uniform political and economic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personnel of the subsidiaries of a multinational corporation are fluent in English and several other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nation can place constraints on the transfer of corporate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Cash flows in various parts of a multinational corporate system often are denominated in different currencies. An analysis of exchange rates and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rates|International sociocultural differences|Political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prices at which the currency of one country can be converted into the currencies of other countries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risk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Cash flows in various parts of a multinational corporate system are often denominated in different currencies. Hence, an analysis of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Cash flows in various parts of a multinational corporate system are often denominated in different currencies. Hence, an analysis of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The prices at which the currency of one country can be converted into the currencies of other countries are known as exchange rates. An analysis of exchange rates and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Cash flows in various parts of a multinational corporate system are often denominated in different currencies. Hence, an analysis of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Cash flows in various parts of a multinational corporate system are often denominated in different currencies. Hence, an analysis of the effects of fluctuating currency values must be included in all multinational financial analyses.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firm that tries to coordinate and control the worldwide operations of its subsidiaries?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personnel of its subsidiaries need to be fluent only in English.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subsidiaries based in different countries never face any constraints on the transfer of corporate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flows in different subsidiaries are denominated in different currencies.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terms of trade determined after negotiation with the host government and the multinational corporation are always well aligned to the firm's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subsidiaries are based only in countries that have homogeneous cultural heritages.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Cash flows in various parts of a multinational corporate system are often denominated in different currencies. The fluctuations in these currencies increase the complexity of the manager's task in a multinational corporation.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Several problems associated with the international environment increase the complexity of the manager's task in a multinational corporation, and they often force the manager to change the way alternative courses of action are evaluated and compared.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legal differences|International sociocultural differences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countries, the terms under which companies compete, the actions that must be taken or avoided, and the terms of trade of various transactions are determined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of the countries in which the subsidiaries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fluctuations in the exchange rates of the currencies of the countries in which the subsidiaries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negotiation between the host government and the multinational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curtail unprofitable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host government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6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determination of terms under which companies compete, the actions that must be taken or avoided, and the terms of trade on various transactions is a political process. Most traditional models in finance assume the existence of a competitive marketplace in which the terms of trade are determined by the participants.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determination of terms under which companies compete, the actions that must be taken or avoided, and the terms of trade on various transactions is a political process. Most traditional models in finance assume the existence of a competitive marketplace in which the terms of trade are determined by the participants.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Correct. In most of the world, the terms under which companies compete, the actions that must be taken or avoided, and the terms of trade on various transactions are determined by direct negotiation between the host government and the multinational corporation rather than in the marketplace.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determination of terms under which companies compete, the actions that must be taken or avoided, and the terms of trade on various transactions is a political process. Most traditional models in finance assume the existence of a competitive marketplace in which the terms of trade are determined by the participants. See 1-5: Forms of Businesses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bidi w:val="0"/>
                          <w:jc w:val="left"/>
                        </w:pPr>
                        <w:r>
                          <w:rPr>
                            <w:rStyle w:val="DefaultParagraphFont"/>
                            <w:b w:val="0"/>
                            <w:bCs w:val="0"/>
                            <w:i w:val="0"/>
                            <w:iCs w:val="0"/>
                            <w:smallCaps w:val="0"/>
                            <w:color w:val="000000"/>
                            <w:sz w:val="20"/>
                            <w:szCs w:val="20"/>
                            <w:bdr w:val="nil"/>
                            <w:rtl w:val="0"/>
                          </w:rPr>
                          <w:t>Incorrect. The determination of terms under which companies compete, the actions that must be taken or avoided, and the terms of trade on various transactions is a political process. Most traditional models in finance assume the existence of a competitive marketplace in which the terms of trade are determined by the participants.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legal differences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function is relatively independent of most other corporate functions. Marketing decisions, for example, might affect the firm's need for funds but are not affected by conditions in financial markets or other financing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Coordination of the finance function and the marketing function is critical to the success of a company, especially a small, newly formed firm because it is necessary to ensure that sufficient cash is generated to survive. See 1-1: 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Coordination of the finance function and the marketing function is critical to the success of a company, especially a small, newly formed firm because it is necessary to ensure that sufficient cash is generated to survive. See 1-1: What is Finance?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Finance?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CFIN6.BESL.19.01.01 - Explain what finance entails and why everyone should have an understanding of basic financial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Finance|Financial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Two key limitations of the proprietorship form of business involve potential difficulty in raising the necessary capital and the presence of unlimited personal liability for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It is difficult for a proprietorship to obtain large sums of capital because the firm's financial strength is generally based solely on the financial strength of the only owner. The proprietor has unlimited personal liability for business debts because any debts of the business are considered obligations of the sole owner. See 1-2: 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It is difficult for a proprietorship to obtain large sums of capital because the firm's financial strength is generally based solely on the financial strength of the only owner. The proprietor has unlimited personal liability for business debts because any debts of the business are considered obligations of the sole owner.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ownership forms|Sole proprietorships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3:59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of a partnership. A major difference between these two forms of business organization is that a partnership requires a legal agreement that commits the partners' personal assets, which means that partnerships have little difficulty raising large amounts of capital (similar to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Even though partnerships have greater capabilities than proprietorships to raise funds to support growth, partnerships still have difficulty in attracting substantial amounts of funds. See 1-2: 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Even though partnerships have greater capabilities than proprietorships to raise funds to support growth, partnerships still have difficulty in attracting substantial amounts of funds.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ownership forms|Sole proprietorships|Partnerships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is an unincorporated business owned by one individual and the owner benefits from the limited liability for business, which limits personal losses to what the proprietor has invested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proprietorship is an unincorporated business owned by one individual. The proprietor has unlimited personal liability for business debts because any debts of the business are considered obligations of the sole owner. See 1-2: 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proprietorship is an unincorporated business owned by one individual. The proprietor has unlimited personal liability for business debts because any debts of the business are considered obligations of the sole owner.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ownership forms|Sole proprietorships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document filed with the secretary of the state in which a firm is incorporated that provides information about the corporation, including its name, address, directors, and amount of capital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corporate charter, which provides general information, including the name of the corporation, types of activities it will pursue, amount of stock that will be issued initially, and so forth, must be filed with the secretary of the state in which a firm incorporates. See 1-2: 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corporate charter, which provides general information, including the name of the corporation, types of activities it will pursue, amount of stock that will be issued initially, and so forth, must be filed with the secretary of the state in which a firm incorporates. See 1-2: Alternative Forms of Business Organization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Forms of Business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CFIN6.BESL.19.01.02 - Identify different forms of business organization as well as the advantages and disadvantages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ownership forms|Corporations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 role of a financial manager is to plan for the acquisition and use of funds so as to maximize the value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appropriate goal for management decisions is to consider the risk and timing associated with expected cash flows to maximize the price of a firm's common stock.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appropriate goal for management decisions is to consider the risk and timing associated with expected cash flows to maximize the price of a firm's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 maximization|Financial management|Financial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properly maximize the value of the firm, the financial manager should execute his or her duties independent of the cash flow decisions made by other senior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 maximization|Financial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As hostile takeovers are most likely to occur when a firm's stock is overvalued, the managers have a strong incentive to undervalue the firm's stock relative to its potential.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Hostile takeovers are most likely to occur when a firm's stock is undervalued relative to its potential. Thus, to avoid takeover threats, managers have a strong incentive to take actions that maximize stock prices.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Hostile takeovers are most likely to occur when a firm's stock is undervalued relative to its potential. Thus, to avoid takeover threats, managers have a strong incentive to take actions that maximize stock prices.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Takeover|Financial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proper goal of the financial manager should be to maximize the firm's expected profit, because this will add the most wealth to each of the individual shareholders (owners)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 maximization|Financial management|Organizational goal setting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managers should seek the combination of assets, liabilities, and capital that generate the largest expected projected income in the current accounting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Managers can increase the value of a firm by making decisions that increase the firm's expected future cash flows, generate the expected cash flows sooner, increase the certainty of the expected cash flows, or produce any combination of these actions.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 maximization|Financial management|Organizational goal setting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both, the types of projects the firm takes on and the manner in which the projects are financed.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primary reason EPS receives so much attention is the belief that net income, and thus EPS, can be used as a barometer for measuring a firm's potential for generating future cash flows. Although current earnings and cash flows are generally highly correlated, a firm's value is determined by the cash flows it is expected to generate in the future, as well as the risk associated with those expected cash flows.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primary reason EPS receives so much attention is the belief that net income, and thus EPS, can be used as a barometer for measuring a firm's potential for generating future cash flows. Although current earnings and cash flows are generally highly correlated, a firm's value is determined by the cash flows it is expected to generate in the future, as well as the risk associated with those expected cash flows.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income|Earnings per share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raises its product prices beyond reasonable levels, it will generally lose some of its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In a reasonably competitive economy, which exists in the United States, prices are constrained by competition and consumer resistance. If a firm raises its prices beyond reasonable levels, it will simply lose its market share.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In a reasonably competitive economy, which exists in the United States, prices are constrained by competition and consumer resistance. If a firm raises its prices beyond reasonable levels, it will simply lose its market share.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 setting|Net income|Financial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managers want to maximize stock price, it is in their best interests to operate efficient, low-cost plants, develop new and safe products that consumers want, and maintain good relationships with customers, suppliers, creditors, and the communities in which they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Stock price maximization requires efficient, low-cost plants that produce high-quality goods and services that are sold at the lowest possible prices. It also requires the development of products that consumers want and need. Finally, stock price maximization necessitates efficient and courteous service, adequate stocks of merchandise, and well located business establishments.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Stock price maximization requires efficient, low-cost plants that produce high-quality goods and services that are sold at the lowest possible prices. It also requires the development of products that consumers want and need. Finally, stock price maximization necessitates efficient and courteous service, adequate stocks of merchandise, and well located business establishments.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 setting|Wealth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manager's task is to make decisions concerning the acquisition and use of funds for the greatest benefit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appropriate goal for management decisions is to consider the risk and timing associated with expected cash flows to maximize the price of a firm's common stock.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appropriate goal for management decisions is to consider the risk and timing associated with expected cash flows to maximize the price of a firm's common stock.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 setting|Financial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Incentive compensation plans are used to attract and retain top managerial talent as well as to align the interests of management with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All incentive compensation plans should be designed to accomplish two things: (1) Provide inducements to executives to act on those factors under their control in a manner that will contribute to stock price maximization. (2) Attract and retain top-level executives.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All incentive compensation plans should be designed to accomplish two things: (1) Provide inducements to executives to act on those factors under their control in a manner that will contribute to stock price maximization. (2) Attract and retain top-level executives.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compensation|Wealth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marketplace, if managers deviate too far from making decisions that are consistent with stockholder wealth maximization, they risk being disciplined by the market. Part of this discipline involves the threat of being taken over by companies with policies that are more aligned with stockholder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Hostile takeovers are most likely to occur when a firm's stock is undervalued relative to its potential, which often is caused by inefficient operations that result from poor management.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Hostile takeovers are most likely to occur when a firm's stock is undervalued relative to its potential, which often is caused by inefficient operations that result from poor management.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compensation|Takeover|Financial performance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the manager's compensation tied to the company's performance increases the agency problem that corporations 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potential conflict between two parties—the principals (outside shareholders) and the agents (managers)—is an agency problem. A common method used to motivate managers to operate in a manner consistent with stock price maximization is to tie managers' compensation to the company's performance.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problem|Executive compensation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of firms that use alternative accounting techniques to inflate current earnings are likely to generate long-term benefits to the shareholders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Financial managers who attempt to maximize earnings might not maximize value because earnings maximization is a shortsighted goal. See 1-3: 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Financial managers who attempt to maximize earnings might not maximize value because earnings maximization is a shortsighted goal. See 1-3: What Goal(s) Should Businesses Pursue?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Goal(s) Should Businesses Pursue?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CFIN6.BESL.19.01.03 - Identify major goals that firms pursue and what a firm's primary goal should be.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income|Financial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competitive marketplace, "good ethics" is a wonderful idea but an impractical standard, because there are simply too few benefits to be gained from maintaining high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Most executives of major firms in the United States believe that there is a positive correlation between ethics and long-run profitability because ethical behavior prevents fines and legal expenses, builds public trust, attracts business from customers who appreciate and support ethical policies, attracts and keeps employees of the highest caliber, and supports the economic viability of the communities where these firms operate. See 1-4: 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Most executives of major firms in the United States believe that there is a positive correlation between ethics and long-run profitability because ethical behavior prevents fines and legal expenses, builds public trust, attracts business from customers who appreciate and support ethical policies, attracts and keeps employees of the highest caliber, and supports the economic viability of the communities where these firms operate.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No firm can take cost-increasing, socially responsible actions in a competitive marketplace and expect to continue to effectively compete, even if those cost-increasing actions yield significant benefits to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Firms that develop governance structures that make it easier to identify and correct accounting problems and potentially unethical or fraudulent practices perform better than firms that have poor governance policies. See 1-4: 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Firms that develop governance structures that make it easier to identify and correct accounting problems and potentially unethical or fraudulent practices perform better than firms that have poor governance policies. See 1-4: What Roles do Ethics and Governance Play in Business Success?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Roles do Ethics and Governance Play in Business Success?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CFIN6.BESL.19.01.04 - Explain the roles ethics and good governance play in successful businesses.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differences do not impact the multinational corporations as they expand into different geographic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Even within geographic regions long considered fairly homogeneous, different countries have distinctive cultural heritages that shape values and influence the role of business in the society. See 1-5: 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Even within geographic regions long considered fairly homogeneous, different countries have distinctive cultural heritages that shape values and influence the role of business in the society.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environment|Multinational corporations|International sociocultural differences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 rate risk is the risk that the cash flows from a foreign project will be worth less than those same cash flows denominated in the parent company's home currency.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Cash flows in various parts of a multinational corporate system are often denominated in different currencies. An analysis of exchange rates and the effects of fluctuating currency values must be included in all multinational financial analyses. See 1-5: 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Cash flows in various parts of a multinational corporate system are often denominated in different currencies. An analysis of exchange rates and the effects of fluctuating currency values must be included in all multinational financial analyses.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environment|Multinational corporations|Exchange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multinational corporation is used to describe a firm that operates in two or more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Large firms, both in the United States and in other countries, generally do not operate in a single country; rather, they conduct business throughout the world. The term multinational corporation is used to describe a firm that operates in two or more countries. See 1-5: 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Large firms, both in the United States and in other countries, generally do not operate in a single country; rather, they conduct business throughout the world. The term multinational corporation is used to describe a firm that operates in two or more countries.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environment|Multinational corporations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Nations do not have the sovereignty to takeover (expropriate) the assets of a firm without compensation.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nation is free to place constraints on the transfer of corporate resources and even to expropriate—that is, take for public use—the assets of a firm without compensation. See 1-5: 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 nation is free to place constraints on the transfer of corporate resources and even to expropriate—that is, take for public use—the assets of a firm without compensation.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environment|Multinational corporations|Political risk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groups are organizations comprised of companies in different industries with common ownership interests, which include firms necessary to sell and manufacture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FEEDBACK: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8"/>
                    <w:gridCol w:w="6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In some parts of the world, firms belong to industrial groups, which are organizations comprised of companies in different industries that have common ownership interests and, in some instances, shared management. See 1-5: 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0"/>
                            <w:szCs w:val="20"/>
                            <w:bdr w:val="nil"/>
                            <w:rtl w:val="0"/>
                          </w:rPr>
                          <w:t>Incorrect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In some parts of the world, firms belong to industrial groups, which are organizations comprised of companies in different industries that have common ownership interests and, in some instances, shared management. See 1-5: Forms of Businesses in Other Countries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Forms of Businesses in Other Countries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CFIN6.BESL.19.01.05 - Describe how foreign firms differ from U.S. firms and identify factors that affect financial decisions in multinational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business environment|Multinational corporations|International sociocultural differences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12/13/2017 4:53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12/21/2017 12:41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01: An Overview of Managerial Finance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An Overview of Managerial Finance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4LTR Superuser</vt:lpwstr>
  </property>
</Properties>
</file>